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16" w:rsidRPr="00584551" w:rsidRDefault="00F50616" w:rsidP="00F5061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F50616" w:rsidRPr="00584551" w:rsidRDefault="00F50616" w:rsidP="00F5061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50616" w:rsidRPr="00584551" w:rsidRDefault="00F50616" w:rsidP="00F50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F50616" w:rsidRPr="00584551" w:rsidRDefault="00F50616" w:rsidP="00F50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50616" w:rsidRPr="00584551" w:rsidRDefault="00F50616" w:rsidP="00F50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F50616" w:rsidRDefault="00F50616" w:rsidP="00F50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F50616" w:rsidRPr="00584551" w:rsidRDefault="00F50616" w:rsidP="00F50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F50616" w:rsidRPr="00BA79A0" w:rsidRDefault="00F50616" w:rsidP="00F50616">
      <w:pPr>
        <w:pBdr>
          <w:top w:val="double" w:sz="12" w:space="0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0616" w:rsidRPr="00BA79A0" w:rsidRDefault="00F50616" w:rsidP="00F506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30</w:t>
      </w:r>
      <w:r w:rsidRPr="00BA79A0">
        <w:rPr>
          <w:rFonts w:ascii="Times New Roman" w:hAnsi="Times New Roman"/>
          <w:b/>
          <w:sz w:val="28"/>
          <w:szCs w:val="28"/>
        </w:rPr>
        <w:t xml:space="preserve">   декабря  2014 года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A79A0">
        <w:rPr>
          <w:rFonts w:ascii="Times New Roman" w:hAnsi="Times New Roman"/>
          <w:b/>
          <w:sz w:val="28"/>
          <w:szCs w:val="28"/>
        </w:rPr>
        <w:t xml:space="preserve"> №  58</w:t>
      </w:r>
    </w:p>
    <w:p w:rsidR="00F50616" w:rsidRPr="00F50616" w:rsidRDefault="00F50616" w:rsidP="00F506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0616">
        <w:rPr>
          <w:rFonts w:ascii="Times New Roman" w:hAnsi="Times New Roman"/>
          <w:b/>
          <w:sz w:val="24"/>
          <w:szCs w:val="24"/>
        </w:rPr>
        <w:t xml:space="preserve">О бюджете Бузыкановского муниципального образования   на 2015 год и на плановый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0616">
        <w:rPr>
          <w:rFonts w:ascii="Times New Roman" w:hAnsi="Times New Roman"/>
          <w:b/>
          <w:sz w:val="24"/>
          <w:szCs w:val="24"/>
        </w:rPr>
        <w:t>период 2016 и 2017  годов.</w:t>
      </w:r>
    </w:p>
    <w:p w:rsidR="00F50616" w:rsidRPr="00CF1504" w:rsidRDefault="00F50616" w:rsidP="00F5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Рассмотрев материалы по проекту бюджета Бузыкановского муниципального образования на 2015 г., а также на плановый период 2016 и 2017 годов, представленные адм</w:t>
      </w:r>
      <w:r w:rsidRPr="00CF1504">
        <w:rPr>
          <w:rFonts w:ascii="Times New Roman" w:hAnsi="Times New Roman"/>
          <w:sz w:val="24"/>
          <w:szCs w:val="24"/>
        </w:rPr>
        <w:t>и</w:t>
      </w:r>
      <w:r w:rsidRPr="00CF1504">
        <w:rPr>
          <w:rFonts w:ascii="Times New Roman" w:hAnsi="Times New Roman"/>
          <w:sz w:val="24"/>
          <w:szCs w:val="24"/>
        </w:rPr>
        <w:t>нистрацией  Бузыкановского муниципального образования, в  соо</w:t>
      </w:r>
      <w:r>
        <w:rPr>
          <w:rFonts w:ascii="Times New Roman" w:hAnsi="Times New Roman"/>
          <w:sz w:val="24"/>
          <w:szCs w:val="24"/>
        </w:rPr>
        <w:t>твет</w:t>
      </w:r>
      <w:r w:rsidRPr="00CF1504">
        <w:rPr>
          <w:rFonts w:ascii="Times New Roman" w:hAnsi="Times New Roman"/>
          <w:sz w:val="24"/>
          <w:szCs w:val="24"/>
        </w:rPr>
        <w:t>ствии со ст.ст. 171, 184.1,185, 187 Бюджетного кодекса Российской Федерации;  проектом  Закона  Иркутской  области   « Об  областном  бюджете  на  2015 год и на плановый период 2016 и 2017 годов»,  Положением  о  бюджетном  процессе  в Бузыкановского муниципальном  образ</w:t>
      </w:r>
      <w:r w:rsidRPr="00CF1504">
        <w:rPr>
          <w:rFonts w:ascii="Times New Roman" w:hAnsi="Times New Roman"/>
          <w:sz w:val="24"/>
          <w:szCs w:val="24"/>
        </w:rPr>
        <w:t>о</w:t>
      </w:r>
      <w:r w:rsidRPr="00CF1504">
        <w:rPr>
          <w:rFonts w:ascii="Times New Roman" w:hAnsi="Times New Roman"/>
          <w:sz w:val="24"/>
          <w:szCs w:val="24"/>
        </w:rPr>
        <w:t xml:space="preserve">вании», Дума Бузыкановского муниципального образования </w:t>
      </w:r>
    </w:p>
    <w:p w:rsidR="00F50616" w:rsidRPr="00CF1504" w:rsidRDefault="00F50616" w:rsidP="00F50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0616" w:rsidRPr="00F50616" w:rsidRDefault="00F50616" w:rsidP="00F5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F150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F1504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F50616" w:rsidRPr="00CF1504" w:rsidRDefault="00F50616" w:rsidP="00F506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Статья 1. </w:t>
      </w:r>
    </w:p>
    <w:p w:rsidR="00F50616" w:rsidRPr="00CF1504" w:rsidRDefault="00F50616" w:rsidP="00F506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1. Утвердить основные характеристики бюджета Бузыкановского муниципального образования на 2015 год:</w:t>
      </w:r>
    </w:p>
    <w:p w:rsidR="00F50616" w:rsidRPr="00CF1504" w:rsidRDefault="00F50616" w:rsidP="00F506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по доходам в сумме 4795,1 тыс. рублей, из них объём межбюджетных трансфертов из  других бюджетов бюджетной системы Российской Федерации, в сумме  в сумме 3868,1  тыс. руб.;</w:t>
      </w:r>
    </w:p>
    <w:p w:rsidR="00F50616" w:rsidRPr="00CF1504" w:rsidRDefault="00F50616" w:rsidP="00F506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по расходам в сумме  4840,1   тыс. рублей.</w:t>
      </w:r>
    </w:p>
    <w:p w:rsidR="00F50616" w:rsidRPr="00CF1504" w:rsidRDefault="00F50616" w:rsidP="00F506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размер дефицита в сумме  45  тыс. рублей или 4,9 процентов утверждённого общего годового объема доходов местного бюджета без учета утверждённого объёма безво</w:t>
      </w:r>
      <w:r w:rsidRPr="00CF1504">
        <w:rPr>
          <w:rFonts w:ascii="Times New Roman" w:hAnsi="Times New Roman"/>
          <w:sz w:val="24"/>
          <w:szCs w:val="24"/>
        </w:rPr>
        <w:t>з</w:t>
      </w:r>
      <w:r w:rsidRPr="00CF1504">
        <w:rPr>
          <w:rFonts w:ascii="Times New Roman" w:hAnsi="Times New Roman"/>
          <w:sz w:val="24"/>
          <w:szCs w:val="24"/>
        </w:rPr>
        <w:t>мездных поступлений.</w:t>
      </w:r>
    </w:p>
    <w:p w:rsidR="00F50616" w:rsidRPr="00CF1504" w:rsidRDefault="00F50616" w:rsidP="00F506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2.  Утвердить основные характеристики бюджета Бузыкановского муниципального образования на 2016 и 2017 годы:</w:t>
      </w:r>
    </w:p>
    <w:p w:rsidR="00F50616" w:rsidRPr="00CF1504" w:rsidRDefault="00F50616" w:rsidP="00F506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1504">
        <w:rPr>
          <w:rFonts w:ascii="Times New Roman" w:hAnsi="Times New Roman"/>
          <w:sz w:val="24"/>
          <w:szCs w:val="24"/>
        </w:rPr>
        <w:t>По доходам на 2016 год в сумме 5384,5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504">
        <w:rPr>
          <w:rFonts w:ascii="Times New Roman" w:hAnsi="Times New Roman"/>
          <w:sz w:val="24"/>
          <w:szCs w:val="24"/>
        </w:rPr>
        <w:t>рублей, из них  объём межбюджетных трансфертов из  других бюджетов бюджетной системы Российской Федерации, в сумме 4248,5 тыс. рублей, на 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504">
        <w:rPr>
          <w:rFonts w:ascii="Times New Roman" w:hAnsi="Times New Roman"/>
          <w:sz w:val="24"/>
          <w:szCs w:val="24"/>
        </w:rPr>
        <w:t>год в сумме 5588,0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CF1504">
        <w:rPr>
          <w:rFonts w:ascii="Times New Roman" w:hAnsi="Times New Roman"/>
          <w:sz w:val="24"/>
          <w:szCs w:val="24"/>
        </w:rPr>
        <w:t xml:space="preserve"> рублей, из них  объём межбюджетных трансфертов из  других бюджетов бюджетной системы Российской Федерации в сумме 4577,0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504">
        <w:rPr>
          <w:rFonts w:ascii="Times New Roman" w:hAnsi="Times New Roman"/>
          <w:sz w:val="24"/>
          <w:szCs w:val="24"/>
        </w:rPr>
        <w:t>рублей;</w:t>
      </w:r>
      <w:proofErr w:type="gramEnd"/>
    </w:p>
    <w:p w:rsidR="00F50616" w:rsidRPr="00CF1504" w:rsidRDefault="00F50616" w:rsidP="00F506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по расходам на 2016 год в сумме 5429,5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504">
        <w:rPr>
          <w:rFonts w:ascii="Times New Roman" w:hAnsi="Times New Roman"/>
          <w:sz w:val="24"/>
          <w:szCs w:val="24"/>
        </w:rPr>
        <w:t>рублей, в том числе условно утве</w:t>
      </w:r>
      <w:r w:rsidRPr="00CF1504">
        <w:rPr>
          <w:rFonts w:ascii="Times New Roman" w:hAnsi="Times New Roman"/>
          <w:sz w:val="24"/>
          <w:szCs w:val="24"/>
        </w:rPr>
        <w:t>р</w:t>
      </w:r>
      <w:r w:rsidRPr="00CF1504">
        <w:rPr>
          <w:rFonts w:ascii="Times New Roman" w:hAnsi="Times New Roman"/>
          <w:sz w:val="24"/>
          <w:szCs w:val="24"/>
        </w:rPr>
        <w:t>ждённым расходам в сумме 136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504">
        <w:rPr>
          <w:rFonts w:ascii="Times New Roman" w:hAnsi="Times New Roman"/>
          <w:sz w:val="24"/>
          <w:szCs w:val="24"/>
        </w:rPr>
        <w:t>рублей, на 2017 год в сумме 5633,0 тыс. рублей, в том числе условно утверждённым расходам в сумме 282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504">
        <w:rPr>
          <w:rFonts w:ascii="Times New Roman" w:hAnsi="Times New Roman"/>
          <w:sz w:val="24"/>
          <w:szCs w:val="24"/>
        </w:rPr>
        <w:t>рублей;</w:t>
      </w:r>
    </w:p>
    <w:p w:rsidR="00F50616" w:rsidRPr="00CF1504" w:rsidRDefault="00F50616" w:rsidP="00F506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1504">
        <w:rPr>
          <w:rFonts w:ascii="Times New Roman" w:hAnsi="Times New Roman"/>
          <w:sz w:val="24"/>
          <w:szCs w:val="24"/>
        </w:rPr>
        <w:t>размер дефицита бюджета на 2016 год в сумме 45 тыс. рублей или 4,0  процентов утверждённого общего годового объема доходов местного бюджета без учета утверждё</w:t>
      </w:r>
      <w:r w:rsidRPr="00CF1504">
        <w:rPr>
          <w:rFonts w:ascii="Times New Roman" w:hAnsi="Times New Roman"/>
          <w:sz w:val="24"/>
          <w:szCs w:val="24"/>
        </w:rPr>
        <w:t>н</w:t>
      </w:r>
      <w:r w:rsidRPr="00CF1504">
        <w:rPr>
          <w:rFonts w:ascii="Times New Roman" w:hAnsi="Times New Roman"/>
          <w:sz w:val="24"/>
          <w:szCs w:val="24"/>
        </w:rPr>
        <w:t>ного объёма безвозмездных поступлений, на 2017 год в сумме  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504">
        <w:rPr>
          <w:rFonts w:ascii="Times New Roman" w:hAnsi="Times New Roman"/>
          <w:sz w:val="24"/>
          <w:szCs w:val="24"/>
        </w:rPr>
        <w:t xml:space="preserve">тыс. рублей </w:t>
      </w:r>
      <w:r w:rsidRPr="00CF1504">
        <w:rPr>
          <w:rFonts w:ascii="Times New Roman" w:hAnsi="Times New Roman"/>
          <w:sz w:val="24"/>
          <w:szCs w:val="24"/>
        </w:rPr>
        <w:lastRenderedPageBreak/>
        <w:t>или 4,5   процентов утверждённого общего годового объема доходов местного бюджета без учета утверждённого объёма безвозмездных поступлений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50616" w:rsidRPr="00CF1504" w:rsidRDefault="00F50616" w:rsidP="00F506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Статья 2. Установить, что доходы  бюджета муниципального образования, пост</w:t>
      </w:r>
      <w:r w:rsidRPr="00CF1504">
        <w:rPr>
          <w:rFonts w:ascii="Times New Roman" w:hAnsi="Times New Roman"/>
          <w:sz w:val="24"/>
          <w:szCs w:val="24"/>
        </w:rPr>
        <w:t>у</w:t>
      </w:r>
      <w:r w:rsidRPr="00CF1504">
        <w:rPr>
          <w:rFonts w:ascii="Times New Roman" w:hAnsi="Times New Roman"/>
          <w:sz w:val="24"/>
          <w:szCs w:val="24"/>
        </w:rPr>
        <w:t>пающие в 2015 году и на 2016 и 2017 год формируются за счет:</w:t>
      </w:r>
    </w:p>
    <w:p w:rsidR="00F50616" w:rsidRPr="00CF1504" w:rsidRDefault="00F50616" w:rsidP="00F5061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  1</w:t>
      </w:r>
      <w:r w:rsidRPr="00CF1504">
        <w:rPr>
          <w:rFonts w:ascii="Times New Roman" w:hAnsi="Times New Roman"/>
          <w:i/>
          <w:sz w:val="24"/>
          <w:szCs w:val="24"/>
        </w:rPr>
        <w:t>) налоговых доходов, в том числе:</w:t>
      </w:r>
    </w:p>
    <w:p w:rsidR="00F50616" w:rsidRPr="00CF1504" w:rsidRDefault="00F50616" w:rsidP="00F506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F1504">
        <w:rPr>
          <w:rFonts w:ascii="Times New Roman" w:hAnsi="Times New Roman"/>
          <w:sz w:val="24"/>
          <w:szCs w:val="24"/>
        </w:rPr>
        <w:t>а) доходов от местных налогов и сборов в соответствии с нормативами, устано</w:t>
      </w:r>
      <w:r w:rsidRPr="00CF1504">
        <w:rPr>
          <w:rFonts w:ascii="Times New Roman" w:hAnsi="Times New Roman"/>
          <w:sz w:val="24"/>
          <w:szCs w:val="24"/>
        </w:rPr>
        <w:t>в</w:t>
      </w:r>
      <w:r w:rsidRPr="00CF1504">
        <w:rPr>
          <w:rFonts w:ascii="Times New Roman" w:hAnsi="Times New Roman"/>
          <w:sz w:val="24"/>
          <w:szCs w:val="24"/>
        </w:rPr>
        <w:t>ленными Бюджетным кодексом Российской Федерации;</w:t>
      </w:r>
      <w:proofErr w:type="gramEnd"/>
    </w:p>
    <w:p w:rsidR="00F50616" w:rsidRPr="00CF1504" w:rsidRDefault="00F50616" w:rsidP="00F506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б) доходов от федеральных налогов и сборов, в том числе налогов, предусмотре</w:t>
      </w:r>
      <w:r w:rsidRPr="00CF1504">
        <w:rPr>
          <w:rFonts w:ascii="Times New Roman" w:hAnsi="Times New Roman"/>
          <w:sz w:val="24"/>
          <w:szCs w:val="24"/>
        </w:rPr>
        <w:t>н</w:t>
      </w:r>
      <w:r w:rsidRPr="00CF1504">
        <w:rPr>
          <w:rFonts w:ascii="Times New Roman" w:hAnsi="Times New Roman"/>
          <w:sz w:val="24"/>
          <w:szCs w:val="24"/>
        </w:rPr>
        <w:t>ных специальными налоговыми режимами по нормативам, установленными Бюджетным кодексом Российской Федерации.</w:t>
      </w:r>
    </w:p>
    <w:p w:rsidR="00F50616" w:rsidRPr="00CF1504" w:rsidRDefault="00F50616" w:rsidP="00F50616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2) </w:t>
      </w:r>
      <w:r w:rsidRPr="00CF1504">
        <w:rPr>
          <w:rFonts w:ascii="Times New Roman" w:hAnsi="Times New Roman"/>
          <w:i/>
          <w:sz w:val="24"/>
          <w:szCs w:val="24"/>
        </w:rPr>
        <w:t>неналоговых доходов, в том числе:</w:t>
      </w:r>
    </w:p>
    <w:p w:rsidR="00F50616" w:rsidRPr="00CF1504" w:rsidRDefault="00F50616" w:rsidP="00F506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а) прочих доходов от оказания платных услуг получателями средств бюджетов п</w:t>
      </w:r>
      <w:r w:rsidRPr="00CF1504">
        <w:rPr>
          <w:rFonts w:ascii="Times New Roman" w:hAnsi="Times New Roman"/>
          <w:sz w:val="24"/>
          <w:szCs w:val="24"/>
        </w:rPr>
        <w:t>о</w:t>
      </w:r>
      <w:r w:rsidRPr="00CF1504">
        <w:rPr>
          <w:rFonts w:ascii="Times New Roman" w:hAnsi="Times New Roman"/>
          <w:sz w:val="24"/>
          <w:szCs w:val="24"/>
        </w:rPr>
        <w:t>селений и компенсации затрат бюджетов поселений – по нормативу 100 процентов;</w:t>
      </w:r>
    </w:p>
    <w:p w:rsidR="00F50616" w:rsidRPr="00CF1504" w:rsidRDefault="00F50616" w:rsidP="00F506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в) прочих поступлений от денежных взысканий (штрафов) и иных сумм в возмещ</w:t>
      </w:r>
      <w:r w:rsidRPr="00CF1504">
        <w:rPr>
          <w:rFonts w:ascii="Times New Roman" w:hAnsi="Times New Roman"/>
          <w:sz w:val="24"/>
          <w:szCs w:val="24"/>
        </w:rPr>
        <w:t>е</w:t>
      </w:r>
      <w:r w:rsidRPr="00CF1504">
        <w:rPr>
          <w:rFonts w:ascii="Times New Roman" w:hAnsi="Times New Roman"/>
          <w:sz w:val="24"/>
          <w:szCs w:val="24"/>
        </w:rPr>
        <w:t>ние ущерба</w:t>
      </w:r>
      <w:proofErr w:type="gramStart"/>
      <w:r w:rsidRPr="00CF150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F1504">
        <w:rPr>
          <w:rFonts w:ascii="Times New Roman" w:hAnsi="Times New Roman"/>
          <w:sz w:val="24"/>
          <w:szCs w:val="24"/>
        </w:rPr>
        <w:t xml:space="preserve"> зачисляемые в бюджеты поселений – по нормативу 100 процентов;</w:t>
      </w:r>
    </w:p>
    <w:p w:rsidR="00F50616" w:rsidRPr="00CF1504" w:rsidRDefault="00F50616" w:rsidP="00F506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г) прочих неналоговых доходов бюджетов поселений – по нормативу 100 проце</w:t>
      </w:r>
      <w:r w:rsidRPr="00CF1504">
        <w:rPr>
          <w:rFonts w:ascii="Times New Roman" w:hAnsi="Times New Roman"/>
          <w:sz w:val="24"/>
          <w:szCs w:val="24"/>
        </w:rPr>
        <w:t>н</w:t>
      </w:r>
      <w:r w:rsidRPr="00CF1504">
        <w:rPr>
          <w:rFonts w:ascii="Times New Roman" w:hAnsi="Times New Roman"/>
          <w:sz w:val="24"/>
          <w:szCs w:val="24"/>
        </w:rPr>
        <w:t>тов;</w:t>
      </w:r>
    </w:p>
    <w:p w:rsidR="00F50616" w:rsidRPr="00CF1504" w:rsidRDefault="00F50616" w:rsidP="00F5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д) невыясненных поступлений, зачисляемых в бюджеты поселений – по нормативу    100 процентов;</w:t>
      </w:r>
    </w:p>
    <w:p w:rsidR="00F50616" w:rsidRPr="00CF1504" w:rsidRDefault="00F50616" w:rsidP="00F50616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i/>
          <w:sz w:val="24"/>
          <w:szCs w:val="24"/>
        </w:rPr>
        <w:t>безвозмездных поступлений.</w:t>
      </w:r>
    </w:p>
    <w:p w:rsidR="00F50616" w:rsidRPr="00CF1504" w:rsidRDefault="00F50616" w:rsidP="00F506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Статья 3. Установить    доходы бюджета муниципального образования на 2015 год и на плановый период 2016 и 2017 годов по классификации доходов бюджетов Росси</w:t>
      </w:r>
      <w:r w:rsidRPr="00CF1504">
        <w:rPr>
          <w:rFonts w:ascii="Times New Roman" w:hAnsi="Times New Roman"/>
          <w:sz w:val="24"/>
          <w:szCs w:val="24"/>
        </w:rPr>
        <w:t>й</w:t>
      </w:r>
      <w:r w:rsidRPr="00CF1504">
        <w:rPr>
          <w:rFonts w:ascii="Times New Roman" w:hAnsi="Times New Roman"/>
          <w:sz w:val="24"/>
          <w:szCs w:val="24"/>
        </w:rPr>
        <w:t>ской Федерации  согласно приложениям 1, 2 к настоящему Решению.</w:t>
      </w:r>
    </w:p>
    <w:p w:rsidR="00F50616" w:rsidRPr="00CF1504" w:rsidRDefault="00F50616" w:rsidP="00F50616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Статья 4. Установить перечень главных администраторов доходов бюджета                муниципального образования согласно приложению 3 к настоящему Решению.</w:t>
      </w:r>
    </w:p>
    <w:p w:rsidR="00F50616" w:rsidRPr="00CF1504" w:rsidRDefault="00F50616" w:rsidP="00F50616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Установить перечень главных </w:t>
      </w:r>
      <w:proofErr w:type="gramStart"/>
      <w:r w:rsidRPr="00CF1504">
        <w:rPr>
          <w:rFonts w:ascii="Times New Roman" w:hAnsi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CF1504">
        <w:rPr>
          <w:rFonts w:ascii="Times New Roman" w:hAnsi="Times New Roman"/>
          <w:sz w:val="24"/>
          <w:szCs w:val="24"/>
        </w:rPr>
        <w:t xml:space="preserve">  муниципального образования согласно приложению 4 к настоящему Реш</w:t>
      </w:r>
      <w:r w:rsidRPr="00CF1504">
        <w:rPr>
          <w:rFonts w:ascii="Times New Roman" w:hAnsi="Times New Roman"/>
          <w:sz w:val="24"/>
          <w:szCs w:val="24"/>
        </w:rPr>
        <w:t>е</w:t>
      </w:r>
      <w:r w:rsidRPr="00CF1504">
        <w:rPr>
          <w:rFonts w:ascii="Times New Roman" w:hAnsi="Times New Roman"/>
          <w:sz w:val="24"/>
          <w:szCs w:val="24"/>
        </w:rPr>
        <w:t xml:space="preserve">нию. </w:t>
      </w:r>
    </w:p>
    <w:p w:rsidR="00F50616" w:rsidRPr="00CF1504" w:rsidRDefault="00F50616" w:rsidP="00F506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Статья 5. Установить распределение бюджетных ассигнований по разделам и по</w:t>
      </w:r>
      <w:r w:rsidRPr="00CF1504">
        <w:rPr>
          <w:rFonts w:ascii="Times New Roman" w:hAnsi="Times New Roman"/>
          <w:sz w:val="24"/>
          <w:szCs w:val="24"/>
        </w:rPr>
        <w:t>д</w:t>
      </w:r>
      <w:r w:rsidRPr="00CF1504">
        <w:rPr>
          <w:rFonts w:ascii="Times New Roman" w:hAnsi="Times New Roman"/>
          <w:sz w:val="24"/>
          <w:szCs w:val="24"/>
        </w:rPr>
        <w:t>разделам классификации расходов бюджета на 2015 год и на плановый период 2016 и 2017 годов согласно приложениям 5,6  к настоящему Решению.</w:t>
      </w:r>
    </w:p>
    <w:p w:rsidR="00F50616" w:rsidRPr="00CF1504" w:rsidRDefault="00F50616" w:rsidP="00F5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Статья 6. Установить распределение бюджетных ассигнований по разделам, подразделам, целевым статьям расходов и видам расходов классификации расходов бюдж</w:t>
      </w:r>
      <w:r w:rsidRPr="00CF1504">
        <w:rPr>
          <w:rFonts w:ascii="Times New Roman" w:hAnsi="Times New Roman"/>
          <w:sz w:val="24"/>
          <w:szCs w:val="24"/>
        </w:rPr>
        <w:t>е</w:t>
      </w:r>
      <w:r w:rsidRPr="00CF1504">
        <w:rPr>
          <w:rFonts w:ascii="Times New Roman" w:hAnsi="Times New Roman"/>
          <w:sz w:val="24"/>
          <w:szCs w:val="24"/>
        </w:rPr>
        <w:t xml:space="preserve">тов в  ведомственной  структуре расходов местного бюджета на 2015 год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504">
        <w:rPr>
          <w:rFonts w:ascii="Times New Roman" w:hAnsi="Times New Roman"/>
          <w:sz w:val="24"/>
          <w:szCs w:val="24"/>
        </w:rPr>
        <w:t>и на плановый период 2016 и 2017 годов согласно  приложениям 7,8  к   настоящему  Решению.</w:t>
      </w:r>
    </w:p>
    <w:p w:rsidR="00F50616" w:rsidRPr="00CF1504" w:rsidRDefault="00F50616" w:rsidP="00F5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 Статья 7. Установить  в  расходной  части  местного  бюджета на  2015 год  резер</w:t>
      </w:r>
      <w:r w:rsidRPr="00CF1504">
        <w:rPr>
          <w:rFonts w:ascii="Times New Roman" w:hAnsi="Times New Roman"/>
          <w:sz w:val="24"/>
          <w:szCs w:val="24"/>
        </w:rPr>
        <w:t>в</w:t>
      </w:r>
      <w:r w:rsidRPr="00CF1504">
        <w:rPr>
          <w:rFonts w:ascii="Times New Roman" w:hAnsi="Times New Roman"/>
          <w:sz w:val="24"/>
          <w:szCs w:val="24"/>
        </w:rPr>
        <w:t>ный фонд   администрации  муниципального образования  в размере  10 тыс. рублей, на плановый период 2016 года - 10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504">
        <w:rPr>
          <w:rFonts w:ascii="Times New Roman" w:hAnsi="Times New Roman"/>
          <w:sz w:val="24"/>
          <w:szCs w:val="24"/>
        </w:rPr>
        <w:t>рублей, на 2017 год - 10 тыс</w:t>
      </w:r>
      <w:proofErr w:type="gramStart"/>
      <w:r w:rsidRPr="00CF1504">
        <w:rPr>
          <w:rFonts w:ascii="Times New Roman" w:hAnsi="Times New Roman"/>
          <w:sz w:val="24"/>
          <w:szCs w:val="24"/>
        </w:rPr>
        <w:t>.р</w:t>
      </w:r>
      <w:proofErr w:type="gramEnd"/>
      <w:r w:rsidRPr="00CF1504">
        <w:rPr>
          <w:rFonts w:ascii="Times New Roman" w:hAnsi="Times New Roman"/>
          <w:sz w:val="24"/>
          <w:szCs w:val="24"/>
        </w:rPr>
        <w:t>ублей.</w:t>
      </w:r>
    </w:p>
    <w:p w:rsidR="00F50616" w:rsidRPr="00CF1504" w:rsidRDefault="00F50616" w:rsidP="00F5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Статья 8. «Установить предельный объем муниципального долга:</w:t>
      </w:r>
    </w:p>
    <w:p w:rsidR="00F50616" w:rsidRPr="00CF1504" w:rsidRDefault="00F50616" w:rsidP="00F5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на 2015 год в размере  463,5 тыс</w:t>
      </w:r>
      <w:proofErr w:type="gramStart"/>
      <w:r w:rsidRPr="00CF1504">
        <w:rPr>
          <w:rFonts w:ascii="Times New Roman" w:hAnsi="Times New Roman"/>
          <w:sz w:val="24"/>
          <w:szCs w:val="24"/>
        </w:rPr>
        <w:t>.р</w:t>
      </w:r>
      <w:proofErr w:type="gramEnd"/>
      <w:r w:rsidRPr="00CF1504">
        <w:rPr>
          <w:rFonts w:ascii="Times New Roman" w:hAnsi="Times New Roman"/>
          <w:sz w:val="24"/>
          <w:szCs w:val="24"/>
        </w:rPr>
        <w:t>ублей;</w:t>
      </w:r>
    </w:p>
    <w:p w:rsidR="00F50616" w:rsidRPr="00CF1504" w:rsidRDefault="00F50616" w:rsidP="00F5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на  2016 год в размере  568,0 тыс</w:t>
      </w:r>
      <w:proofErr w:type="gramStart"/>
      <w:r w:rsidRPr="00CF1504">
        <w:rPr>
          <w:rFonts w:ascii="Times New Roman" w:hAnsi="Times New Roman"/>
          <w:sz w:val="24"/>
          <w:szCs w:val="24"/>
        </w:rPr>
        <w:t>.р</w:t>
      </w:r>
      <w:proofErr w:type="gramEnd"/>
      <w:r w:rsidRPr="00CF1504">
        <w:rPr>
          <w:rFonts w:ascii="Times New Roman" w:hAnsi="Times New Roman"/>
          <w:sz w:val="24"/>
          <w:szCs w:val="24"/>
        </w:rPr>
        <w:t>ублей;</w:t>
      </w:r>
    </w:p>
    <w:p w:rsidR="00F50616" w:rsidRPr="00CF1504" w:rsidRDefault="00F50616" w:rsidP="00F5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на 2017 год  в размере  505,5 тыс</w:t>
      </w:r>
      <w:proofErr w:type="gramStart"/>
      <w:r w:rsidRPr="00CF1504">
        <w:rPr>
          <w:rFonts w:ascii="Times New Roman" w:hAnsi="Times New Roman"/>
          <w:sz w:val="24"/>
          <w:szCs w:val="24"/>
        </w:rPr>
        <w:t>.р</w:t>
      </w:r>
      <w:proofErr w:type="gramEnd"/>
      <w:r w:rsidRPr="00CF1504">
        <w:rPr>
          <w:rFonts w:ascii="Times New Roman" w:hAnsi="Times New Roman"/>
          <w:sz w:val="24"/>
          <w:szCs w:val="24"/>
        </w:rPr>
        <w:t xml:space="preserve">ублей;  </w:t>
      </w:r>
    </w:p>
    <w:p w:rsidR="00F50616" w:rsidRPr="00CF1504" w:rsidRDefault="00F50616" w:rsidP="00F5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 Установить верхний предел муниципального внутреннего долга по состоянию на            1 января 2016 года в размере 45 тыс</w:t>
      </w:r>
      <w:proofErr w:type="gramStart"/>
      <w:r w:rsidRPr="00CF1504">
        <w:rPr>
          <w:rFonts w:ascii="Times New Roman" w:hAnsi="Times New Roman"/>
          <w:sz w:val="24"/>
          <w:szCs w:val="24"/>
        </w:rPr>
        <w:t>.р</w:t>
      </w:r>
      <w:proofErr w:type="gramEnd"/>
      <w:r w:rsidRPr="00CF1504">
        <w:rPr>
          <w:rFonts w:ascii="Times New Roman" w:hAnsi="Times New Roman"/>
          <w:sz w:val="24"/>
          <w:szCs w:val="24"/>
        </w:rPr>
        <w:t>ублей, в том числе верхнего предела долга по мун</w:t>
      </w:r>
      <w:r w:rsidRPr="00CF1504">
        <w:rPr>
          <w:rFonts w:ascii="Times New Roman" w:hAnsi="Times New Roman"/>
          <w:sz w:val="24"/>
          <w:szCs w:val="24"/>
        </w:rPr>
        <w:t>и</w:t>
      </w:r>
      <w:r w:rsidRPr="00CF1504">
        <w:rPr>
          <w:rFonts w:ascii="Times New Roman" w:hAnsi="Times New Roman"/>
          <w:sz w:val="24"/>
          <w:szCs w:val="24"/>
        </w:rPr>
        <w:t>ципальным гарантиям – 0 тыс.рубле</w:t>
      </w:r>
      <w:r>
        <w:rPr>
          <w:rFonts w:ascii="Times New Roman" w:hAnsi="Times New Roman"/>
          <w:sz w:val="24"/>
          <w:szCs w:val="24"/>
        </w:rPr>
        <w:t>й</w:t>
      </w:r>
      <w:r w:rsidRPr="00CF1504">
        <w:rPr>
          <w:rFonts w:ascii="Times New Roman" w:hAnsi="Times New Roman"/>
          <w:sz w:val="24"/>
          <w:szCs w:val="24"/>
        </w:rPr>
        <w:t>;.</w:t>
      </w:r>
    </w:p>
    <w:p w:rsidR="00F50616" w:rsidRPr="00CF1504" w:rsidRDefault="00F50616" w:rsidP="00F5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lastRenderedPageBreak/>
        <w:t xml:space="preserve">            Установить верхний предел муниципального внутреннего долга по состоянию на            1 января 2017 года в размере 90 тыс</w:t>
      </w:r>
      <w:proofErr w:type="gramStart"/>
      <w:r w:rsidRPr="00CF1504">
        <w:rPr>
          <w:rFonts w:ascii="Times New Roman" w:hAnsi="Times New Roman"/>
          <w:sz w:val="24"/>
          <w:szCs w:val="24"/>
        </w:rPr>
        <w:t>.р</w:t>
      </w:r>
      <w:proofErr w:type="gramEnd"/>
      <w:r w:rsidRPr="00CF1504">
        <w:rPr>
          <w:rFonts w:ascii="Times New Roman" w:hAnsi="Times New Roman"/>
          <w:sz w:val="24"/>
          <w:szCs w:val="24"/>
        </w:rPr>
        <w:t>ублей, в том числе верхнего предела долга по мун</w:t>
      </w:r>
      <w:r w:rsidRPr="00CF1504">
        <w:rPr>
          <w:rFonts w:ascii="Times New Roman" w:hAnsi="Times New Roman"/>
          <w:sz w:val="24"/>
          <w:szCs w:val="24"/>
        </w:rPr>
        <w:t>и</w:t>
      </w:r>
      <w:r w:rsidRPr="00CF1504">
        <w:rPr>
          <w:rFonts w:ascii="Times New Roman" w:hAnsi="Times New Roman"/>
          <w:sz w:val="24"/>
          <w:szCs w:val="24"/>
        </w:rPr>
        <w:t>ципальным гарантиям – 0 тыс.рублей;</w:t>
      </w:r>
    </w:p>
    <w:p w:rsidR="00F50616" w:rsidRPr="00CF1504" w:rsidRDefault="00F50616" w:rsidP="00F5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Установить верхний предел муниципального внутреннего долга по состоянию на            1 января 2018 года в размере 135 тыс</w:t>
      </w:r>
      <w:proofErr w:type="gramStart"/>
      <w:r w:rsidRPr="00CF1504">
        <w:rPr>
          <w:rFonts w:ascii="Times New Roman" w:hAnsi="Times New Roman"/>
          <w:sz w:val="24"/>
          <w:szCs w:val="24"/>
        </w:rPr>
        <w:t>.р</w:t>
      </w:r>
      <w:proofErr w:type="gramEnd"/>
      <w:r w:rsidRPr="00CF1504">
        <w:rPr>
          <w:rFonts w:ascii="Times New Roman" w:hAnsi="Times New Roman"/>
          <w:sz w:val="24"/>
          <w:szCs w:val="24"/>
        </w:rPr>
        <w:t>ублей, в том числе верхнего предела долга по м</w:t>
      </w:r>
      <w:r w:rsidRPr="00CF1504">
        <w:rPr>
          <w:rFonts w:ascii="Times New Roman" w:hAnsi="Times New Roman"/>
          <w:sz w:val="24"/>
          <w:szCs w:val="24"/>
        </w:rPr>
        <w:t>у</w:t>
      </w:r>
      <w:r w:rsidRPr="00CF1504">
        <w:rPr>
          <w:rFonts w:ascii="Times New Roman" w:hAnsi="Times New Roman"/>
          <w:sz w:val="24"/>
          <w:szCs w:val="24"/>
        </w:rPr>
        <w:t>ниципальным гарантиям – 0 тыс.рублей;</w:t>
      </w:r>
    </w:p>
    <w:p w:rsidR="00F50616" w:rsidRPr="00CF1504" w:rsidRDefault="00F50616" w:rsidP="00F5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Установить предельный объем расходов на обслуживание муниципального долга:</w:t>
      </w:r>
    </w:p>
    <w:p w:rsidR="00F50616" w:rsidRPr="00CF1504" w:rsidRDefault="00F50616" w:rsidP="00F5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в 2015 году в размере  717,6 тыс. рублей, в 2016 году в размере 805,9 тыс</w:t>
      </w:r>
      <w:proofErr w:type="gramStart"/>
      <w:r w:rsidRPr="00CF1504">
        <w:rPr>
          <w:rFonts w:ascii="Times New Roman" w:hAnsi="Times New Roman"/>
          <w:sz w:val="24"/>
          <w:szCs w:val="24"/>
        </w:rPr>
        <w:t>.р</w:t>
      </w:r>
      <w:proofErr w:type="gramEnd"/>
      <w:r w:rsidRPr="00CF1504">
        <w:rPr>
          <w:rFonts w:ascii="Times New Roman" w:hAnsi="Times New Roman"/>
          <w:sz w:val="24"/>
          <w:szCs w:val="24"/>
        </w:rPr>
        <w:t>ублей, в 2017 году в размере 836,8 тыс.рублей.</w:t>
      </w:r>
    </w:p>
    <w:p w:rsidR="00F50616" w:rsidRPr="00CF1504" w:rsidRDefault="00F50616" w:rsidP="00F50616">
      <w:pPr>
        <w:pStyle w:val="a5"/>
        <w:spacing w:after="0" w:line="276" w:lineRule="auto"/>
        <w:ind w:left="0"/>
        <w:jc w:val="both"/>
        <w:rPr>
          <w:lang w:val="ru-RU"/>
        </w:rPr>
      </w:pPr>
      <w:r w:rsidRPr="00CF1504">
        <w:rPr>
          <w:lang w:val="ru-RU"/>
        </w:rPr>
        <w:t xml:space="preserve">       Установить, что уполномоченным органом,  осуществляющим муниципальные вну</w:t>
      </w:r>
      <w:r w:rsidRPr="00CF1504">
        <w:rPr>
          <w:lang w:val="ru-RU"/>
        </w:rPr>
        <w:t>т</w:t>
      </w:r>
      <w:r w:rsidRPr="00CF1504">
        <w:rPr>
          <w:lang w:val="ru-RU"/>
        </w:rPr>
        <w:t>ренние  заимствования, является администрация  муниципального образования.</w:t>
      </w:r>
    </w:p>
    <w:p w:rsidR="00F50616" w:rsidRPr="00CF1504" w:rsidRDefault="00F50616" w:rsidP="00F5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 Статья 9.  Утвердить программу муниципальных внутренних заимствований мун</w:t>
      </w:r>
      <w:r w:rsidRPr="00CF1504">
        <w:rPr>
          <w:rFonts w:ascii="Times New Roman" w:hAnsi="Times New Roman"/>
          <w:sz w:val="24"/>
          <w:szCs w:val="24"/>
        </w:rPr>
        <w:t>и</w:t>
      </w:r>
      <w:r w:rsidRPr="00CF1504">
        <w:rPr>
          <w:rFonts w:ascii="Times New Roman" w:hAnsi="Times New Roman"/>
          <w:sz w:val="24"/>
          <w:szCs w:val="24"/>
        </w:rPr>
        <w:t>ципального образования на 2015 год и на плановый период 2016 и 2017 годов    согласно приложению 9,10 к настоящему Решению.</w:t>
      </w:r>
    </w:p>
    <w:p w:rsidR="00F50616" w:rsidRPr="00CF1504" w:rsidRDefault="00F50616" w:rsidP="00F5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 Статья 10. Установить источники внутреннего финансирования  дефицита бюджета муниципального образования на   2015 год и на плановый период 2016 и 2017 годов    с</w:t>
      </w:r>
      <w:r w:rsidRPr="00CF1504">
        <w:rPr>
          <w:rFonts w:ascii="Times New Roman" w:hAnsi="Times New Roman"/>
          <w:sz w:val="24"/>
          <w:szCs w:val="24"/>
        </w:rPr>
        <w:t>о</w:t>
      </w:r>
      <w:r w:rsidRPr="00CF1504">
        <w:rPr>
          <w:rFonts w:ascii="Times New Roman" w:hAnsi="Times New Roman"/>
          <w:sz w:val="24"/>
          <w:szCs w:val="24"/>
        </w:rPr>
        <w:t xml:space="preserve">гласно приложению 11,12 к настоящему Решению.  </w:t>
      </w:r>
    </w:p>
    <w:p w:rsidR="00F50616" w:rsidRPr="00CF1504" w:rsidRDefault="00F50616" w:rsidP="00F5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      Статья 11. Настоящее Решение вступает в силу со дня его официального опублик</w:t>
      </w:r>
      <w:r w:rsidRPr="00CF1504">
        <w:rPr>
          <w:rFonts w:ascii="Times New Roman" w:hAnsi="Times New Roman"/>
          <w:sz w:val="24"/>
          <w:szCs w:val="24"/>
        </w:rPr>
        <w:t>о</w:t>
      </w:r>
      <w:r w:rsidRPr="00CF1504">
        <w:rPr>
          <w:rFonts w:ascii="Times New Roman" w:hAnsi="Times New Roman"/>
          <w:sz w:val="24"/>
          <w:szCs w:val="24"/>
        </w:rPr>
        <w:t>вания, но не ранее 1 января 2015 года.</w:t>
      </w:r>
    </w:p>
    <w:p w:rsidR="00F50616" w:rsidRDefault="00F50616" w:rsidP="00F5061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 xml:space="preserve">      Статья 12. Опубликовать настоящее Решение в порядке, установленном Уставом Бузыкановского муниципального образования.</w:t>
      </w:r>
    </w:p>
    <w:p w:rsidR="00F50616" w:rsidRPr="00CF1504" w:rsidRDefault="00F50616" w:rsidP="00F50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0616" w:rsidRDefault="00F50616" w:rsidP="00F50616">
      <w:pPr>
        <w:spacing w:after="0"/>
        <w:jc w:val="right"/>
        <w:rPr>
          <w:rFonts w:ascii="Times New Roman" w:hAnsi="Times New Roman"/>
          <w:snapToGrid w:val="0"/>
          <w:sz w:val="24"/>
          <w:szCs w:val="24"/>
        </w:rPr>
      </w:pPr>
      <w:r w:rsidRPr="00CF1504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CF1504">
        <w:rPr>
          <w:rFonts w:ascii="Times New Roman" w:hAnsi="Times New Roman"/>
          <w:snapToGrid w:val="0"/>
          <w:sz w:val="24"/>
          <w:szCs w:val="24"/>
        </w:rPr>
        <w:t>муниципального образова</w:t>
      </w:r>
      <w:r>
        <w:rPr>
          <w:rFonts w:ascii="Times New Roman" w:hAnsi="Times New Roman"/>
          <w:snapToGrid w:val="0"/>
          <w:sz w:val="24"/>
          <w:szCs w:val="24"/>
        </w:rPr>
        <w:t xml:space="preserve">ния    </w:t>
      </w:r>
      <w:r w:rsidRPr="00CF1504">
        <w:rPr>
          <w:rFonts w:ascii="Times New Roman" w:hAnsi="Times New Roman"/>
          <w:snapToGrid w:val="0"/>
          <w:sz w:val="24"/>
          <w:szCs w:val="24"/>
        </w:rPr>
        <w:t xml:space="preserve"> П.М.Кулаков</w:t>
      </w:r>
    </w:p>
    <w:p w:rsidR="00F50616" w:rsidRPr="00502B99" w:rsidRDefault="00F50616" w:rsidP="00F50616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F50616" w:rsidRPr="00502B99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502B99">
        <w:rPr>
          <w:rFonts w:ascii="Times New Roman" w:hAnsi="Times New Roman"/>
          <w:sz w:val="20"/>
          <w:szCs w:val="20"/>
        </w:rPr>
        <w:t>Приложение № 1</w:t>
      </w:r>
    </w:p>
    <w:p w:rsidR="00F50616" w:rsidRPr="00502B99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502B9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 Думы  Бузыкановского</w:t>
      </w:r>
    </w:p>
    <w:p w:rsidR="00F50616" w:rsidRPr="00502B99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502B9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муниципального образования  </w:t>
      </w:r>
    </w:p>
    <w:p w:rsidR="00F50616" w:rsidRPr="00502B99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502B9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« О  бюджете  Бузыкановского</w:t>
      </w:r>
    </w:p>
    <w:p w:rsidR="00F50616" w:rsidRPr="00502B99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502B9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муниципального образования на 2015 г</w:t>
      </w:r>
    </w:p>
    <w:p w:rsidR="00F50616" w:rsidRPr="00502B99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502B9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и на плановый период 2016 и 2017 годов»</w:t>
      </w:r>
    </w:p>
    <w:p w:rsidR="00F50616" w:rsidRPr="00502B99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502B9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от  30  декабря  2014 года  № 58</w:t>
      </w:r>
    </w:p>
    <w:p w:rsidR="00F50616" w:rsidRPr="00502B99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502B9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</w:p>
    <w:p w:rsidR="00F50616" w:rsidRPr="00502B99" w:rsidRDefault="00F50616" w:rsidP="00F50616">
      <w:pPr>
        <w:spacing w:after="0"/>
        <w:rPr>
          <w:rFonts w:ascii="Times New Roman" w:hAnsi="Times New Roman"/>
        </w:rPr>
      </w:pPr>
    </w:p>
    <w:p w:rsidR="00F50616" w:rsidRPr="00502B99" w:rsidRDefault="00F50616" w:rsidP="00F5061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02B9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Доходы  бюджета Бузыкановского  муниципального образования     </w:t>
      </w:r>
    </w:p>
    <w:p w:rsidR="00F50616" w:rsidRPr="00502B99" w:rsidRDefault="00F50616" w:rsidP="00F5061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02B9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на   2015год</w:t>
      </w:r>
    </w:p>
    <w:p w:rsidR="00F50616" w:rsidRPr="00502B99" w:rsidRDefault="00F50616" w:rsidP="00F50616">
      <w:pPr>
        <w:spacing w:after="0"/>
        <w:jc w:val="right"/>
        <w:rPr>
          <w:rFonts w:ascii="Times New Roman" w:hAnsi="Times New Roman"/>
        </w:rPr>
      </w:pPr>
      <w:r w:rsidRPr="00502B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2B99">
        <w:rPr>
          <w:rFonts w:ascii="Times New Roman" w:hAnsi="Times New Roman"/>
        </w:rPr>
        <w:t xml:space="preserve">              тыс</w:t>
      </w:r>
      <w:proofErr w:type="gramStart"/>
      <w:r w:rsidRPr="00502B99">
        <w:rPr>
          <w:rFonts w:ascii="Times New Roman" w:hAnsi="Times New Roman"/>
        </w:rPr>
        <w:t>.р</w:t>
      </w:r>
      <w:proofErr w:type="gramEnd"/>
      <w:r w:rsidRPr="00502B99">
        <w:rPr>
          <w:rFonts w:ascii="Times New Roman" w:hAnsi="Times New Roman"/>
        </w:rPr>
        <w:t>уб.</w:t>
      </w:r>
    </w:p>
    <w:tbl>
      <w:tblPr>
        <w:tblStyle w:val="a3"/>
        <w:tblW w:w="9573" w:type="dxa"/>
        <w:tblLook w:val="01E0"/>
      </w:tblPr>
      <w:tblGrid>
        <w:gridCol w:w="5508"/>
        <w:gridCol w:w="2964"/>
        <w:gridCol w:w="1101"/>
      </w:tblGrid>
      <w:tr w:rsidR="00F50616" w:rsidRPr="00502B99" w:rsidTr="00E30453">
        <w:trPr>
          <w:trHeight w:val="738"/>
        </w:trPr>
        <w:tc>
          <w:tcPr>
            <w:tcW w:w="5508" w:type="dxa"/>
          </w:tcPr>
          <w:p w:rsidR="00F50616" w:rsidRPr="00502B99" w:rsidRDefault="00F50616" w:rsidP="00E304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0616" w:rsidRPr="00502B9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02B99">
              <w:rPr>
                <w:rFonts w:ascii="Times New Roman" w:hAnsi="Times New Roman"/>
                <w:bCs/>
                <w:color w:val="000000"/>
              </w:rPr>
              <w:t>Наименование доходов</w:t>
            </w:r>
          </w:p>
        </w:tc>
        <w:tc>
          <w:tcPr>
            <w:tcW w:w="2964" w:type="dxa"/>
          </w:tcPr>
          <w:p w:rsidR="00F50616" w:rsidRPr="00502B9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02B99">
              <w:rPr>
                <w:rFonts w:ascii="Times New Roman" w:hAnsi="Times New Roman"/>
                <w:bCs/>
                <w:color w:val="000000"/>
              </w:rPr>
              <w:t>Код</w:t>
            </w:r>
          </w:p>
          <w:p w:rsidR="00F50616" w:rsidRPr="00502B9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02B99">
              <w:rPr>
                <w:rFonts w:ascii="Times New Roman" w:hAnsi="Times New Roman"/>
                <w:bCs/>
                <w:color w:val="000000"/>
              </w:rPr>
              <w:t>бюджетной классификации   Российской Федерации</w:t>
            </w:r>
          </w:p>
        </w:tc>
        <w:tc>
          <w:tcPr>
            <w:tcW w:w="1101" w:type="dxa"/>
          </w:tcPr>
          <w:p w:rsidR="00F50616" w:rsidRPr="00502B9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02B99">
              <w:rPr>
                <w:rFonts w:ascii="Times New Roman" w:hAnsi="Times New Roman"/>
                <w:bCs/>
                <w:color w:val="000000"/>
              </w:rPr>
              <w:t>Сумма</w:t>
            </w:r>
          </w:p>
          <w:p w:rsidR="00F50616" w:rsidRPr="00502B9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02B99">
              <w:rPr>
                <w:rFonts w:ascii="Times New Roman" w:hAnsi="Times New Roman"/>
                <w:bCs/>
                <w:color w:val="000000"/>
              </w:rPr>
              <w:t>2015г</w:t>
            </w:r>
          </w:p>
        </w:tc>
      </w:tr>
      <w:tr w:rsidR="00F50616" w:rsidRPr="00276819" w:rsidTr="00E30453">
        <w:trPr>
          <w:trHeight w:val="475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000 1 00  00000  00  0000  000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927</w:t>
            </w:r>
          </w:p>
        </w:tc>
      </w:tr>
      <w:tr w:rsidR="00F50616" w:rsidRPr="00276819" w:rsidTr="00E30453">
        <w:trPr>
          <w:trHeight w:val="475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000  1 01  00000  00  0000  000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175</w:t>
            </w:r>
          </w:p>
        </w:tc>
      </w:tr>
      <w:tr w:rsidR="00F50616" w:rsidRPr="00276819" w:rsidTr="00E30453">
        <w:trPr>
          <w:trHeight w:val="396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000  1 01  02000  01  0000  000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175</w:t>
            </w:r>
          </w:p>
        </w:tc>
      </w:tr>
      <w:tr w:rsidR="00F50616" w:rsidRPr="00276819" w:rsidTr="00E30453">
        <w:trPr>
          <w:trHeight w:val="529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color w:val="000000"/>
              </w:rPr>
              <w:t>Налог на доходы физических лиц с доходов, облагаемых по налоговой ставке, установл. п. 1 ст. 224 Налогового кодекса РФ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000  1 01  02020  01  0000  000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175</w:t>
            </w:r>
          </w:p>
        </w:tc>
      </w:tr>
      <w:tr w:rsidR="00F50616" w:rsidRPr="00276819" w:rsidTr="00E30453">
        <w:trPr>
          <w:trHeight w:val="1062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76819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Налог на доходы физических лиц с доходов, облагаемых по налоговой ставке, </w:t>
            </w:r>
            <w:proofErr w:type="spellStart"/>
            <w:r w:rsidRPr="00276819">
              <w:rPr>
                <w:rFonts w:ascii="Times New Roman" w:hAnsi="Times New Roman"/>
                <w:i/>
                <w:iCs/>
                <w:color w:val="000000"/>
              </w:rPr>
              <w:t>устан</w:t>
            </w:r>
            <w:proofErr w:type="spellEnd"/>
            <w:r w:rsidRPr="00276819">
              <w:rPr>
                <w:rFonts w:ascii="Times New Roman" w:hAnsi="Times New Roman"/>
                <w:i/>
                <w:iCs/>
                <w:color w:val="000000"/>
              </w:rPr>
              <w:t>. п. 1 ст. 224 Налогового кодекса РФ, за исключением дох</w:t>
            </w:r>
            <w:proofErr w:type="gramStart"/>
            <w:r w:rsidRPr="00276819">
              <w:rPr>
                <w:rFonts w:ascii="Times New Roman" w:hAnsi="Times New Roman"/>
                <w:i/>
                <w:iCs/>
                <w:color w:val="000000"/>
              </w:rPr>
              <w:t xml:space="preserve">., </w:t>
            </w:r>
            <w:proofErr w:type="gramEnd"/>
            <w:r w:rsidRPr="00276819">
              <w:rPr>
                <w:rFonts w:ascii="Times New Roman" w:hAnsi="Times New Roman"/>
                <w:i/>
                <w:iCs/>
                <w:color w:val="000000"/>
              </w:rPr>
              <w:t xml:space="preserve">полученных физ. лицами, </w:t>
            </w:r>
            <w:proofErr w:type="spellStart"/>
            <w:r w:rsidRPr="00276819">
              <w:rPr>
                <w:rFonts w:ascii="Times New Roman" w:hAnsi="Times New Roman"/>
                <w:i/>
                <w:iCs/>
                <w:color w:val="000000"/>
              </w:rPr>
              <w:t>зар</w:t>
            </w:r>
            <w:r w:rsidRPr="00276819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276819">
              <w:rPr>
                <w:rFonts w:ascii="Times New Roman" w:hAnsi="Times New Roman"/>
                <w:i/>
                <w:iCs/>
                <w:color w:val="000000"/>
              </w:rPr>
              <w:t>гистр</w:t>
            </w:r>
            <w:proofErr w:type="spellEnd"/>
            <w:r w:rsidRPr="00276819">
              <w:rPr>
                <w:rFonts w:ascii="Times New Roman" w:hAnsi="Times New Roman"/>
                <w:i/>
                <w:iCs/>
                <w:color w:val="000000"/>
              </w:rPr>
              <w:t xml:space="preserve">. в качестве </w:t>
            </w:r>
            <w:proofErr w:type="spellStart"/>
            <w:r w:rsidRPr="00276819">
              <w:rPr>
                <w:rFonts w:ascii="Times New Roman" w:hAnsi="Times New Roman"/>
                <w:i/>
                <w:iCs/>
                <w:color w:val="000000"/>
              </w:rPr>
              <w:t>индив</w:t>
            </w:r>
            <w:proofErr w:type="spellEnd"/>
            <w:r w:rsidRPr="00276819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proofErr w:type="spellStart"/>
            <w:r w:rsidRPr="00276819">
              <w:rPr>
                <w:rFonts w:ascii="Times New Roman" w:hAnsi="Times New Roman"/>
                <w:i/>
                <w:iCs/>
                <w:color w:val="000000"/>
              </w:rPr>
              <w:t>предпр</w:t>
            </w:r>
            <w:proofErr w:type="spellEnd"/>
            <w:r w:rsidRPr="00276819">
              <w:rPr>
                <w:rFonts w:ascii="Times New Roman" w:hAnsi="Times New Roman"/>
                <w:i/>
                <w:iCs/>
                <w:color w:val="000000"/>
              </w:rPr>
              <w:t xml:space="preserve">., частных нотариусов и др., </w:t>
            </w:r>
            <w:proofErr w:type="spellStart"/>
            <w:r w:rsidRPr="00276819">
              <w:rPr>
                <w:rFonts w:ascii="Times New Roman" w:hAnsi="Times New Roman"/>
                <w:i/>
                <w:iCs/>
                <w:color w:val="000000"/>
              </w:rPr>
              <w:t>заним</w:t>
            </w:r>
            <w:proofErr w:type="spellEnd"/>
            <w:r w:rsidRPr="00276819">
              <w:rPr>
                <w:rFonts w:ascii="Times New Roman" w:hAnsi="Times New Roman"/>
                <w:i/>
                <w:iCs/>
                <w:color w:val="000000"/>
              </w:rPr>
              <w:t>. частной практикой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000 1  01  02021  01  0000 110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F50616" w:rsidRPr="00276819" w:rsidTr="00E30453">
        <w:trPr>
          <w:trHeight w:val="1078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76819">
              <w:rPr>
                <w:rFonts w:ascii="Times New Roman" w:hAnsi="Times New Roman"/>
                <w:i/>
                <w:iCs/>
                <w:color w:val="000000"/>
              </w:rPr>
              <w:t xml:space="preserve">Налог на доходы физических лиц с доходов, облагаемых по налоговой ставке, </w:t>
            </w:r>
            <w:proofErr w:type="spellStart"/>
            <w:r w:rsidRPr="00276819">
              <w:rPr>
                <w:rFonts w:ascii="Times New Roman" w:hAnsi="Times New Roman"/>
                <w:i/>
                <w:iCs/>
                <w:color w:val="000000"/>
              </w:rPr>
              <w:t>устан</w:t>
            </w:r>
            <w:proofErr w:type="spellEnd"/>
            <w:r w:rsidRPr="00276819">
              <w:rPr>
                <w:rFonts w:ascii="Times New Roman" w:hAnsi="Times New Roman"/>
                <w:i/>
                <w:iCs/>
                <w:color w:val="000000"/>
              </w:rPr>
              <w:t xml:space="preserve">. п. 1 ст. 224 Налогового кодекса </w:t>
            </w:r>
            <w:proofErr w:type="gramStart"/>
            <w:r w:rsidRPr="00276819">
              <w:rPr>
                <w:rFonts w:ascii="Times New Roman" w:hAnsi="Times New Roman"/>
                <w:i/>
                <w:iCs/>
                <w:color w:val="000000"/>
              </w:rPr>
              <w:t>Р</w:t>
            </w:r>
            <w:proofErr w:type="gramEnd"/>
            <w:r w:rsidRPr="00276819">
              <w:rPr>
                <w:rFonts w:ascii="Times New Roman" w:hAnsi="Times New Roman"/>
                <w:i/>
                <w:iCs/>
                <w:color w:val="000000"/>
              </w:rPr>
              <w:t xml:space="preserve"> Ф, и </w:t>
            </w:r>
            <w:proofErr w:type="spellStart"/>
            <w:r w:rsidRPr="00276819">
              <w:rPr>
                <w:rFonts w:ascii="Times New Roman" w:hAnsi="Times New Roman"/>
                <w:i/>
                <w:iCs/>
                <w:color w:val="000000"/>
              </w:rPr>
              <w:t>получ</w:t>
            </w:r>
            <w:proofErr w:type="spellEnd"/>
            <w:r w:rsidRPr="00276819">
              <w:rPr>
                <w:rFonts w:ascii="Times New Roman" w:hAnsi="Times New Roman"/>
                <w:i/>
                <w:iCs/>
                <w:color w:val="000000"/>
              </w:rPr>
              <w:t xml:space="preserve">. физическими лицами, зарегистрированными в качестве </w:t>
            </w:r>
            <w:proofErr w:type="spellStart"/>
            <w:r w:rsidRPr="00276819">
              <w:rPr>
                <w:rFonts w:ascii="Times New Roman" w:hAnsi="Times New Roman"/>
                <w:i/>
                <w:iCs/>
                <w:color w:val="000000"/>
              </w:rPr>
              <w:t>индив</w:t>
            </w:r>
            <w:proofErr w:type="spellEnd"/>
            <w:r w:rsidRPr="00276819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proofErr w:type="spellStart"/>
            <w:r w:rsidRPr="00276819">
              <w:rPr>
                <w:rFonts w:ascii="Times New Roman" w:hAnsi="Times New Roman"/>
                <w:i/>
                <w:iCs/>
                <w:color w:val="000000"/>
              </w:rPr>
              <w:t>предприн</w:t>
            </w:r>
            <w:proofErr w:type="spellEnd"/>
            <w:r w:rsidRPr="00276819">
              <w:rPr>
                <w:rFonts w:ascii="Times New Roman" w:hAnsi="Times New Roman"/>
                <w:i/>
                <w:iCs/>
                <w:color w:val="000000"/>
              </w:rPr>
              <w:t xml:space="preserve">. частных нотариусов и др. лиц, </w:t>
            </w:r>
            <w:proofErr w:type="spellStart"/>
            <w:r w:rsidRPr="00276819">
              <w:rPr>
                <w:rFonts w:ascii="Times New Roman" w:hAnsi="Times New Roman"/>
                <w:i/>
                <w:iCs/>
                <w:color w:val="000000"/>
              </w:rPr>
              <w:t>заним</w:t>
            </w:r>
            <w:proofErr w:type="spellEnd"/>
            <w:r w:rsidRPr="00276819">
              <w:rPr>
                <w:rFonts w:ascii="Times New Roman" w:hAnsi="Times New Roman"/>
                <w:i/>
                <w:iCs/>
                <w:color w:val="000000"/>
              </w:rPr>
              <w:t>. частной практикой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000 1  01  02022  01  0000  110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F50616" w:rsidRPr="00276819" w:rsidTr="00E30453">
        <w:trPr>
          <w:trHeight w:val="467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</w:t>
            </w:r>
            <w:r w:rsidRPr="00276819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276819">
              <w:rPr>
                <w:rFonts w:ascii="Times New Roman" w:hAnsi="Times New Roman"/>
                <w:b/>
                <w:bCs/>
                <w:color w:val="000000"/>
              </w:rPr>
              <w:t>ритории РФ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000 1  03 00000  00  0000  110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563,1</w:t>
            </w:r>
          </w:p>
        </w:tc>
      </w:tr>
      <w:tr w:rsidR="00F50616" w:rsidRPr="00276819" w:rsidTr="00E30453">
        <w:trPr>
          <w:trHeight w:val="711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276819">
              <w:rPr>
                <w:rFonts w:ascii="Times New Roman" w:hAnsi="Times New Roman"/>
                <w:bCs/>
                <w:i/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</w:t>
            </w:r>
            <w:r w:rsidRPr="00276819">
              <w:rPr>
                <w:rFonts w:ascii="Times New Roman" w:hAnsi="Times New Roman"/>
                <w:bCs/>
                <w:i/>
                <w:color w:val="000000"/>
              </w:rPr>
              <w:t>н</w:t>
            </w:r>
            <w:r w:rsidRPr="00276819">
              <w:rPr>
                <w:rFonts w:ascii="Times New Roman" w:hAnsi="Times New Roman"/>
                <w:bCs/>
                <w:i/>
                <w:color w:val="000000"/>
              </w:rPr>
              <w:t>цированных нормативов отчислений в местные бюджеты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000  1 03 02230  01  0000  110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206,2</w:t>
            </w:r>
          </w:p>
        </w:tc>
      </w:tr>
      <w:tr w:rsidR="00F50616" w:rsidRPr="00276819" w:rsidTr="00E30453">
        <w:trPr>
          <w:trHeight w:val="883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276819">
              <w:rPr>
                <w:rFonts w:ascii="Times New Roman" w:hAnsi="Times New Roman"/>
                <w:bCs/>
                <w:i/>
                <w:color w:val="000000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РФ и местными бю</w:t>
            </w:r>
            <w:r w:rsidRPr="00276819">
              <w:rPr>
                <w:rFonts w:ascii="Times New Roman" w:hAnsi="Times New Roman"/>
                <w:bCs/>
                <w:i/>
                <w:color w:val="000000"/>
              </w:rPr>
              <w:t>д</w:t>
            </w:r>
            <w:r w:rsidRPr="00276819">
              <w:rPr>
                <w:rFonts w:ascii="Times New Roman" w:hAnsi="Times New Roman"/>
                <w:bCs/>
                <w:i/>
                <w:color w:val="000000"/>
              </w:rPr>
              <w:t>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000  1 03 02240  01  0000  110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4,0</w:t>
            </w:r>
          </w:p>
        </w:tc>
      </w:tr>
      <w:tr w:rsidR="00F50616" w:rsidRPr="00276819" w:rsidTr="00E30453">
        <w:trPr>
          <w:trHeight w:val="721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276819">
              <w:rPr>
                <w:rFonts w:ascii="Times New Roman" w:hAnsi="Times New Roman"/>
                <w:bCs/>
                <w:i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</w:t>
            </w:r>
            <w:r w:rsidRPr="00276819">
              <w:rPr>
                <w:rFonts w:ascii="Times New Roman" w:hAnsi="Times New Roman"/>
                <w:bCs/>
                <w:i/>
                <w:color w:val="000000"/>
              </w:rPr>
              <w:t>е</w:t>
            </w:r>
            <w:r w:rsidRPr="00276819">
              <w:rPr>
                <w:rFonts w:ascii="Times New Roman" w:hAnsi="Times New Roman"/>
                <w:bCs/>
                <w:i/>
                <w:color w:val="000000"/>
              </w:rPr>
              <w:t>ты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000  1 03 02250  01  0000  110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334,2</w:t>
            </w:r>
          </w:p>
        </w:tc>
      </w:tr>
      <w:tr w:rsidR="00F50616" w:rsidRPr="00276819" w:rsidTr="00E30453">
        <w:trPr>
          <w:trHeight w:val="699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276819">
              <w:rPr>
                <w:rFonts w:ascii="Times New Roman" w:hAnsi="Times New Roman"/>
                <w:bCs/>
                <w:i/>
                <w:color w:val="00000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</w:t>
            </w:r>
            <w:r w:rsidRPr="00276819">
              <w:rPr>
                <w:rFonts w:ascii="Times New Roman" w:hAnsi="Times New Roman"/>
                <w:bCs/>
                <w:i/>
                <w:color w:val="000000"/>
              </w:rPr>
              <w:t>н</w:t>
            </w:r>
            <w:r w:rsidRPr="00276819">
              <w:rPr>
                <w:rFonts w:ascii="Times New Roman" w:hAnsi="Times New Roman"/>
                <w:bCs/>
                <w:i/>
                <w:color w:val="000000"/>
              </w:rPr>
              <w:t>цированных нормативов отчислений в местные бюджеты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000  1 03 02260  01  0000  110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18,7</w:t>
            </w:r>
          </w:p>
        </w:tc>
      </w:tr>
      <w:tr w:rsidR="00F50616" w:rsidRPr="00276819" w:rsidTr="00E30453">
        <w:trPr>
          <w:trHeight w:val="347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000 1  05  00000  00  0000  000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130</w:t>
            </w:r>
          </w:p>
        </w:tc>
      </w:tr>
      <w:tr w:rsidR="00F50616" w:rsidRPr="00276819" w:rsidTr="00E30453">
        <w:trPr>
          <w:trHeight w:val="358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000 1  05  03000  00  0000  110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130</w:t>
            </w:r>
          </w:p>
        </w:tc>
      </w:tr>
      <w:tr w:rsidR="00F50616" w:rsidRPr="00276819" w:rsidTr="00E30453">
        <w:trPr>
          <w:trHeight w:val="339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000 1  06  00000  00  0000  000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</w:tr>
      <w:tr w:rsidR="00F50616" w:rsidRPr="00276819" w:rsidTr="00E30453">
        <w:trPr>
          <w:trHeight w:val="349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000 1  06  01000  00  0000  110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F50616" w:rsidRPr="00276819" w:rsidTr="00E30453">
        <w:trPr>
          <w:trHeight w:val="761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276819">
              <w:rPr>
                <w:rFonts w:ascii="Times New Roman" w:hAnsi="Times New Roman"/>
                <w:i/>
                <w:iCs/>
                <w:color w:val="000000"/>
              </w:rPr>
              <w:t>н</w:t>
            </w:r>
            <w:r w:rsidRPr="00276819">
              <w:rPr>
                <w:rFonts w:ascii="Times New Roman" w:hAnsi="Times New Roman"/>
                <w:i/>
                <w:iCs/>
                <w:color w:val="000000"/>
              </w:rPr>
              <w:t>ным в границах поселений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000 1  06  01030  10  0000  110</w:t>
            </w: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</w:tr>
      <w:tr w:rsidR="00F50616" w:rsidRPr="00276819" w:rsidTr="00E30453">
        <w:trPr>
          <w:trHeight w:val="323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000 1  06  06000  00  0000  110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F50616" w:rsidRPr="00276819" w:rsidTr="00E30453">
        <w:trPr>
          <w:trHeight w:val="530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000 1  06  06043  00  0000  110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</w:tr>
      <w:tr w:rsidR="00F50616" w:rsidRPr="00276819" w:rsidTr="00E30453">
        <w:trPr>
          <w:trHeight w:val="530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276819">
              <w:rPr>
                <w:rFonts w:ascii="Times New Roman" w:hAnsi="Times New Roman"/>
                <w:bCs/>
                <w:i/>
                <w:color w:val="000000"/>
              </w:rPr>
              <w:t>Земельный налог с</w:t>
            </w:r>
            <w:r w:rsidRPr="00276819">
              <w:rPr>
                <w:rFonts w:ascii="Times New Roman" w:hAnsi="Times New Roman"/>
                <w:i/>
                <w:iCs/>
                <w:color w:val="000000"/>
              </w:rPr>
              <w:t xml:space="preserve"> физических лиц</w:t>
            </w:r>
            <w:r w:rsidRPr="00276819">
              <w:rPr>
                <w:rFonts w:ascii="Times New Roman" w:hAnsi="Times New Roman"/>
                <w:bCs/>
                <w:i/>
                <w:color w:val="00000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000 1  06  06043  10  0000  110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</w:tr>
      <w:tr w:rsidR="00F50616" w:rsidRPr="00276819" w:rsidTr="00E30453">
        <w:trPr>
          <w:trHeight w:val="530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276819">
              <w:rPr>
                <w:rFonts w:ascii="Times New Roman" w:hAnsi="Times New Roman"/>
                <w:iCs/>
                <w:color w:val="000000"/>
              </w:rPr>
              <w:t>Земельный налог с</w:t>
            </w:r>
            <w:r w:rsidRPr="00276819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Pr="00276819">
              <w:rPr>
                <w:rFonts w:ascii="Times New Roman" w:hAnsi="Times New Roman"/>
                <w:bCs/>
                <w:color w:val="000000"/>
              </w:rPr>
              <w:t>организаций</w:t>
            </w:r>
            <w:r w:rsidRPr="00276819">
              <w:rPr>
                <w:rFonts w:ascii="Times New Roman" w:hAnsi="Times New Roman"/>
                <w:iCs/>
                <w:color w:val="000000"/>
              </w:rPr>
              <w:t>, обладающих земельным участком, расположенным в границах поселений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000 1  06  06033  00  0000  110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F50616" w:rsidRPr="00276819" w:rsidTr="00E30453">
        <w:trPr>
          <w:trHeight w:val="530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76819">
              <w:rPr>
                <w:rFonts w:ascii="Times New Roman" w:hAnsi="Times New Roman"/>
                <w:i/>
                <w:iCs/>
                <w:color w:val="000000"/>
              </w:rPr>
              <w:t>Земельный налог с</w:t>
            </w:r>
            <w:r w:rsidRPr="0027681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76819">
              <w:rPr>
                <w:rFonts w:ascii="Times New Roman" w:hAnsi="Times New Roman"/>
                <w:bCs/>
                <w:i/>
                <w:color w:val="000000"/>
              </w:rPr>
              <w:t>организаций</w:t>
            </w:r>
            <w:r w:rsidRPr="00276819">
              <w:rPr>
                <w:rFonts w:ascii="Times New Roman" w:hAnsi="Times New Roman"/>
                <w:i/>
                <w:iCs/>
                <w:color w:val="000000"/>
              </w:rPr>
              <w:t>, обладающих земельным уч</w:t>
            </w:r>
            <w:r w:rsidRPr="00276819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276819">
              <w:rPr>
                <w:rFonts w:ascii="Times New Roman" w:hAnsi="Times New Roman"/>
                <w:i/>
                <w:iCs/>
                <w:color w:val="000000"/>
              </w:rPr>
              <w:t>стком, расположенным в границах сельских поселений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000 1  06  06033  10  0000  110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F50616" w:rsidRPr="00276819" w:rsidTr="00E30453">
        <w:trPr>
          <w:trHeight w:val="349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76819">
              <w:rPr>
                <w:rFonts w:ascii="Times New Roman" w:hAnsi="Times New Roman"/>
                <w:b/>
                <w:i/>
                <w:iCs/>
                <w:color w:val="000000"/>
              </w:rPr>
              <w:t>Государственная пошлина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000 1  08  04000  00  0000  110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3,9</w:t>
            </w:r>
          </w:p>
        </w:tc>
      </w:tr>
      <w:tr w:rsidR="00F50616" w:rsidRPr="00276819" w:rsidTr="00E30453">
        <w:trPr>
          <w:trHeight w:val="889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76819">
              <w:rPr>
                <w:rFonts w:ascii="Times New Roman" w:hAnsi="Times New Roman"/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</w:t>
            </w:r>
            <w:r w:rsidRPr="00276819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r w:rsidRPr="00276819">
              <w:rPr>
                <w:rFonts w:ascii="Times New Roman" w:hAnsi="Times New Roman"/>
                <w:i/>
                <w:iCs/>
                <w:color w:val="000000"/>
              </w:rPr>
              <w:t xml:space="preserve">альных действий 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000 1  08  04020  01  0000  110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3,9</w:t>
            </w:r>
          </w:p>
        </w:tc>
      </w:tr>
      <w:tr w:rsidR="00F50616" w:rsidRPr="00276819" w:rsidTr="00E30453">
        <w:trPr>
          <w:trHeight w:val="476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 xml:space="preserve">ЗАДОЛЖЕННОСТЬ И ПЕРЕРАСЧЕТЫ ПО ОТМЕНЕННЫМ НАЛОГАМ, СБОРАМ И ИНЫМ </w:t>
            </w:r>
            <w:r w:rsidRPr="0027681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ОБЯЗ</w:t>
            </w:r>
            <w:r w:rsidRPr="00276819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276819">
              <w:rPr>
                <w:rFonts w:ascii="Times New Roman" w:hAnsi="Times New Roman"/>
                <w:b/>
                <w:bCs/>
                <w:color w:val="000000"/>
              </w:rPr>
              <w:t>ТЕЛЬНЫМ ПЛАТЕЖАМ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000 1  09  00000  00  0000  000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F50616" w:rsidRPr="00276819" w:rsidTr="00E30453">
        <w:trPr>
          <w:trHeight w:val="345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Налоги на имущество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000 1  09  04000  00  0000  110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F50616" w:rsidRPr="00276819" w:rsidTr="00E30453">
        <w:trPr>
          <w:trHeight w:val="476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i/>
                <w:iCs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000 1  09  04053  00  0000  110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F50616" w:rsidRPr="00276819" w:rsidTr="00E30453">
        <w:trPr>
          <w:trHeight w:val="351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Прочие доходы </w:t>
            </w:r>
          </w:p>
        </w:tc>
        <w:tc>
          <w:tcPr>
            <w:tcW w:w="2964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iCs/>
                <w:color w:val="000000"/>
              </w:rPr>
              <w:t>000 1  13  00000  00  0000  130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</w:tr>
      <w:tr w:rsidR="00F50616" w:rsidRPr="00276819" w:rsidTr="00E30453">
        <w:trPr>
          <w:trHeight w:val="351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76819">
              <w:rPr>
                <w:rFonts w:ascii="Times New Roman" w:hAnsi="Times New Roman"/>
                <w:i/>
                <w:iCs/>
                <w:color w:val="000000"/>
              </w:rPr>
              <w:t xml:space="preserve">Прочие доходы от оказания услуг (работ) получателями средств бюджетов сельских поселений </w:t>
            </w:r>
          </w:p>
        </w:tc>
        <w:tc>
          <w:tcPr>
            <w:tcW w:w="2964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76819">
              <w:rPr>
                <w:rFonts w:ascii="Times New Roman" w:hAnsi="Times New Roman"/>
                <w:iCs/>
                <w:color w:val="000000"/>
              </w:rPr>
              <w:t>000 1 13  01995  10  0000  130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</w:tr>
      <w:tr w:rsidR="00F50616" w:rsidRPr="00276819" w:rsidTr="00E30453">
        <w:trPr>
          <w:trHeight w:val="351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000 1  17  00000  00  0000  000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50616" w:rsidRPr="00276819" w:rsidTr="00E30453">
        <w:trPr>
          <w:trHeight w:val="351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000 1  17  05000  00  0000  180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50616" w:rsidRPr="00276819" w:rsidTr="00E30453">
        <w:trPr>
          <w:trHeight w:val="351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76819">
              <w:rPr>
                <w:rFonts w:ascii="Times New Roman" w:hAnsi="Times New Roman"/>
                <w:i/>
                <w:i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000 1  17  05050  10  0000  180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50616" w:rsidRPr="00276819" w:rsidTr="00E30453">
        <w:trPr>
          <w:trHeight w:val="351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000 2  00  00000  00  0000  000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3868,1</w:t>
            </w:r>
          </w:p>
        </w:tc>
      </w:tr>
      <w:tr w:rsidR="00F50616" w:rsidRPr="00276819" w:rsidTr="00E30453">
        <w:trPr>
          <w:trHeight w:val="530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</w:t>
            </w:r>
            <w:r w:rsidRPr="00276819"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 w:rsidRPr="00276819">
              <w:rPr>
                <w:rFonts w:ascii="Times New Roman" w:hAnsi="Times New Roman"/>
                <w:b/>
                <w:bCs/>
                <w:color w:val="000000"/>
              </w:rPr>
              <w:t>СКОЙ ФЕДЕРАЦИИ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000 2  02  00000  00  0000  000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3868,1</w:t>
            </w:r>
          </w:p>
        </w:tc>
      </w:tr>
      <w:tr w:rsidR="00F50616" w:rsidRPr="00276819" w:rsidTr="00E30453">
        <w:trPr>
          <w:trHeight w:val="530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000 2  02  01000  00  0000  151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1571,8</w:t>
            </w:r>
          </w:p>
        </w:tc>
      </w:tr>
      <w:tr w:rsidR="00F50616" w:rsidRPr="00276819" w:rsidTr="00E30453">
        <w:trPr>
          <w:trHeight w:val="337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000 2  02  01001  00  0000  151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1571,8</w:t>
            </w:r>
          </w:p>
        </w:tc>
      </w:tr>
      <w:tr w:rsidR="00F50616" w:rsidRPr="00276819" w:rsidTr="00E30453">
        <w:trPr>
          <w:trHeight w:val="527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i/>
                <w:i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000 2  02  01001  10  0000  151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1571,8</w:t>
            </w:r>
          </w:p>
        </w:tc>
      </w:tr>
      <w:tr w:rsidR="00F50616" w:rsidRPr="00276819" w:rsidTr="00E30453">
        <w:trPr>
          <w:trHeight w:val="401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Дотация по обеспечению сбалансированности бюджетов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F50616" w:rsidRPr="00276819" w:rsidTr="00E30453">
        <w:trPr>
          <w:trHeight w:val="527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276819">
              <w:rPr>
                <w:rFonts w:ascii="Times New Roman" w:hAnsi="Times New Roman"/>
                <w:bCs/>
                <w:i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000 2  02  01003 10  0000  151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F50616" w:rsidRPr="00276819" w:rsidTr="00E30453">
        <w:trPr>
          <w:trHeight w:val="527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000 2  02  02000  00  0000  151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2240,4</w:t>
            </w:r>
          </w:p>
        </w:tc>
      </w:tr>
      <w:tr w:rsidR="00F50616" w:rsidRPr="00276819" w:rsidTr="00E30453">
        <w:trPr>
          <w:trHeight w:val="349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000 2  02  02999  00  0000  151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2240,4</w:t>
            </w:r>
          </w:p>
        </w:tc>
      </w:tr>
      <w:tr w:rsidR="00F50616" w:rsidRPr="00276819" w:rsidTr="00E30453">
        <w:trPr>
          <w:trHeight w:val="349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i/>
                <w:i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000 2  02  02999  10  0000 151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2240,4</w:t>
            </w:r>
          </w:p>
        </w:tc>
      </w:tr>
      <w:tr w:rsidR="00F50616" w:rsidRPr="00276819" w:rsidTr="00E30453">
        <w:trPr>
          <w:trHeight w:val="531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000 2  02  03000  00  0000  151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55,2</w:t>
            </w:r>
          </w:p>
        </w:tc>
      </w:tr>
      <w:tr w:rsidR="00F50616" w:rsidRPr="00276819" w:rsidTr="00E30453">
        <w:trPr>
          <w:trHeight w:val="531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Субвенции бюджетам на осуществление первичного в</w:t>
            </w:r>
            <w:r w:rsidRPr="00276819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276819">
              <w:rPr>
                <w:rFonts w:ascii="Times New Roman" w:hAnsi="Times New Roman"/>
                <w:b/>
                <w:bCs/>
                <w:color w:val="00000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000 2  02  03015  00  0000  151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55,2</w:t>
            </w:r>
          </w:p>
        </w:tc>
      </w:tr>
      <w:tr w:rsidR="00F50616" w:rsidRPr="00276819" w:rsidTr="00E30453">
        <w:trPr>
          <w:trHeight w:val="707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</w:t>
            </w:r>
            <w:r w:rsidRPr="00276819">
              <w:rPr>
                <w:rFonts w:ascii="Times New Roman" w:hAnsi="Times New Roman"/>
                <w:i/>
                <w:iCs/>
                <w:color w:val="000000"/>
              </w:rPr>
              <w:t>т</w:t>
            </w:r>
            <w:r w:rsidRPr="00276819">
              <w:rPr>
                <w:rFonts w:ascii="Times New Roman" w:hAnsi="Times New Roman"/>
                <w:i/>
                <w:iCs/>
                <w:color w:val="000000"/>
              </w:rPr>
              <w:t>вуют военные комиссариаты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000 2  02  03015  10  0000  151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55,2</w:t>
            </w:r>
          </w:p>
        </w:tc>
      </w:tr>
      <w:tr w:rsidR="00F50616" w:rsidRPr="00276819" w:rsidTr="00E30453">
        <w:trPr>
          <w:trHeight w:val="353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  <w:r w:rsidRPr="00276819">
              <w:rPr>
                <w:rFonts w:ascii="Times New Roman" w:hAnsi="Times New Roman"/>
                <w:b/>
                <w:iCs/>
                <w:color w:val="000000"/>
              </w:rPr>
              <w:t>Субвенции бюджетам поселений на выполнение перед</w:t>
            </w:r>
            <w:r w:rsidRPr="00276819">
              <w:rPr>
                <w:rFonts w:ascii="Times New Roman" w:hAnsi="Times New Roman"/>
                <w:b/>
                <w:iCs/>
                <w:color w:val="000000"/>
              </w:rPr>
              <w:t>а</w:t>
            </w:r>
            <w:r w:rsidRPr="00276819">
              <w:rPr>
                <w:rFonts w:ascii="Times New Roman" w:hAnsi="Times New Roman"/>
                <w:b/>
                <w:iCs/>
                <w:color w:val="000000"/>
              </w:rPr>
              <w:t>ваемых полномочий субъектов Российской Федерации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000 2  02  03024  00  0000  151</w:t>
            </w:r>
          </w:p>
        </w:tc>
        <w:tc>
          <w:tcPr>
            <w:tcW w:w="1101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0,7</w:t>
            </w:r>
          </w:p>
        </w:tc>
      </w:tr>
      <w:tr w:rsidR="00F50616" w:rsidRPr="00276819" w:rsidTr="00E30453">
        <w:trPr>
          <w:trHeight w:val="395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76819">
              <w:rPr>
                <w:rFonts w:ascii="Times New Roman" w:hAnsi="Times New Roman"/>
                <w:i/>
                <w:i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000 2  02  03024  10  0000  151</w:t>
            </w: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6819">
              <w:rPr>
                <w:rFonts w:ascii="Times New Roman" w:hAnsi="Times New Roman"/>
                <w:bCs/>
                <w:color w:val="000000"/>
              </w:rPr>
              <w:t>0,7</w:t>
            </w:r>
          </w:p>
        </w:tc>
      </w:tr>
      <w:tr w:rsidR="00F50616" w:rsidRPr="00276819" w:rsidTr="00E30453">
        <w:trPr>
          <w:trHeight w:val="353"/>
        </w:trPr>
        <w:tc>
          <w:tcPr>
            <w:tcW w:w="5508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  <w:r w:rsidRPr="00276819">
              <w:rPr>
                <w:rFonts w:ascii="Times New Roman" w:hAnsi="Times New Roman"/>
                <w:b/>
                <w:iCs/>
                <w:color w:val="000000"/>
              </w:rPr>
              <w:t xml:space="preserve">                Итого</w:t>
            </w:r>
            <w:r w:rsidRPr="00276819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</w:t>
            </w:r>
            <w:r w:rsidRPr="00276819">
              <w:rPr>
                <w:rFonts w:ascii="Times New Roman" w:hAnsi="Times New Roman"/>
                <w:b/>
                <w:iCs/>
                <w:color w:val="000000"/>
              </w:rPr>
              <w:t>доходов</w:t>
            </w:r>
          </w:p>
        </w:tc>
        <w:tc>
          <w:tcPr>
            <w:tcW w:w="2964" w:type="dxa"/>
            <w:vAlign w:val="center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1" w:type="dxa"/>
          </w:tcPr>
          <w:p w:rsidR="00F50616" w:rsidRPr="00276819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819">
              <w:rPr>
                <w:rFonts w:ascii="Times New Roman" w:hAnsi="Times New Roman"/>
                <w:b/>
                <w:bCs/>
                <w:color w:val="000000"/>
              </w:rPr>
              <w:t>4795,1</w:t>
            </w:r>
          </w:p>
        </w:tc>
      </w:tr>
    </w:tbl>
    <w:p w:rsidR="00F50616" w:rsidRDefault="00F50616" w:rsidP="00F50616">
      <w:pPr>
        <w:spacing w:after="0"/>
        <w:jc w:val="both"/>
        <w:rPr>
          <w:rFonts w:ascii="Times New Roman" w:hAnsi="Times New Roman"/>
          <w:snapToGrid w:val="0"/>
          <w:sz w:val="20"/>
          <w:szCs w:val="20"/>
        </w:rPr>
      </w:pPr>
    </w:p>
    <w:p w:rsidR="00F50616" w:rsidRDefault="00F50616" w:rsidP="00F50616">
      <w:pPr>
        <w:spacing w:after="0"/>
        <w:jc w:val="both"/>
        <w:rPr>
          <w:rFonts w:ascii="Times New Roman" w:hAnsi="Times New Roman"/>
          <w:snapToGrid w:val="0"/>
          <w:sz w:val="20"/>
          <w:szCs w:val="20"/>
        </w:rPr>
      </w:pPr>
    </w:p>
    <w:p w:rsidR="00F50616" w:rsidRPr="007C06FD" w:rsidRDefault="00F50616" w:rsidP="00F50616">
      <w:pPr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7C06FD">
        <w:rPr>
          <w:rFonts w:ascii="Times New Roman" w:hAnsi="Times New Roman"/>
          <w:sz w:val="20"/>
          <w:szCs w:val="20"/>
        </w:rPr>
        <w:t>Приложение № 2</w:t>
      </w:r>
    </w:p>
    <w:p w:rsidR="00F50616" w:rsidRPr="007C06FD" w:rsidRDefault="00F50616" w:rsidP="00F50616">
      <w:pPr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7C06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 Думы  Бузыкановского</w:t>
      </w:r>
    </w:p>
    <w:p w:rsidR="00F50616" w:rsidRPr="007C06FD" w:rsidRDefault="00F50616" w:rsidP="00F50616">
      <w:pPr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7C06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муниципального образования  </w:t>
      </w:r>
    </w:p>
    <w:p w:rsidR="00F50616" w:rsidRPr="007C06FD" w:rsidRDefault="00F50616" w:rsidP="00F50616">
      <w:pPr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7C06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« О  бюджете  Бузыкановского</w:t>
      </w:r>
    </w:p>
    <w:p w:rsidR="00F50616" w:rsidRPr="007C06FD" w:rsidRDefault="00F50616" w:rsidP="00F50616">
      <w:pPr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7C06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муниципального образования на 2015 г</w:t>
      </w:r>
    </w:p>
    <w:p w:rsidR="00F50616" w:rsidRPr="007C06FD" w:rsidRDefault="00F50616" w:rsidP="00F50616">
      <w:pPr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7C06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и на плановый период 2016 и 2017 годов»</w:t>
      </w:r>
    </w:p>
    <w:p w:rsidR="00F50616" w:rsidRPr="007C06FD" w:rsidRDefault="00F50616" w:rsidP="00F50616">
      <w:pPr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7C06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от 30  декабря  2014 года  № 58</w:t>
      </w:r>
    </w:p>
    <w:p w:rsidR="00F50616" w:rsidRPr="007C06FD" w:rsidRDefault="00F50616" w:rsidP="00F506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50616" w:rsidRPr="00194896" w:rsidRDefault="00F50616" w:rsidP="00F5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C06FD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</w:t>
      </w:r>
      <w:r w:rsidRPr="00194896">
        <w:rPr>
          <w:rFonts w:ascii="Times New Roman" w:hAnsi="Times New Roman"/>
          <w:b/>
          <w:bCs/>
          <w:color w:val="000000"/>
        </w:rPr>
        <w:t xml:space="preserve">Прогнозируемые доходы  бюджета Бузыкановского  муниципального образования     </w:t>
      </w:r>
    </w:p>
    <w:p w:rsidR="00F50616" w:rsidRDefault="00F50616" w:rsidP="00F506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color w:val="000000"/>
        </w:rPr>
      </w:pPr>
      <w:r w:rsidRPr="00194896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на   2016-2017 год</w:t>
      </w:r>
    </w:p>
    <w:p w:rsidR="00F50616" w:rsidRDefault="00F50616" w:rsidP="00F506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</w:t>
      </w:r>
      <w:r w:rsidRPr="00194896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</w:t>
      </w:r>
    </w:p>
    <w:p w:rsidR="00F50616" w:rsidRPr="007C06FD" w:rsidRDefault="00F50616" w:rsidP="00F50616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94896">
        <w:rPr>
          <w:rFonts w:ascii="Times New Roman" w:hAnsi="Times New Roman"/>
          <w:b/>
          <w:bCs/>
          <w:color w:val="000000"/>
        </w:rPr>
        <w:lastRenderedPageBreak/>
        <w:t xml:space="preserve">   </w:t>
      </w:r>
      <w:r w:rsidRPr="007C06FD">
        <w:rPr>
          <w:rFonts w:ascii="Times New Roman" w:hAnsi="Times New Roman"/>
          <w:bCs/>
          <w:color w:val="000000"/>
          <w:sz w:val="20"/>
          <w:szCs w:val="20"/>
        </w:rPr>
        <w:t>тыс</w:t>
      </w:r>
      <w:proofErr w:type="gramStart"/>
      <w:r w:rsidRPr="007C06FD">
        <w:rPr>
          <w:rFonts w:ascii="Times New Roman" w:hAnsi="Times New Roman"/>
          <w:bCs/>
          <w:color w:val="000000"/>
          <w:sz w:val="20"/>
          <w:szCs w:val="20"/>
        </w:rPr>
        <w:t>.р</w:t>
      </w:r>
      <w:proofErr w:type="gramEnd"/>
      <w:r w:rsidRPr="007C06FD">
        <w:rPr>
          <w:rFonts w:ascii="Times New Roman" w:hAnsi="Times New Roman"/>
          <w:bCs/>
          <w:color w:val="000000"/>
          <w:sz w:val="20"/>
          <w:szCs w:val="20"/>
        </w:rPr>
        <w:t>уб.</w:t>
      </w:r>
    </w:p>
    <w:tbl>
      <w:tblPr>
        <w:tblStyle w:val="a3"/>
        <w:tblW w:w="10008" w:type="dxa"/>
        <w:tblLook w:val="01E0"/>
      </w:tblPr>
      <w:tblGrid>
        <w:gridCol w:w="4968"/>
        <w:gridCol w:w="2937"/>
        <w:gridCol w:w="992"/>
        <w:gridCol w:w="1111"/>
      </w:tblGrid>
      <w:tr w:rsidR="00F50616" w:rsidRPr="007C06FD" w:rsidTr="00E30453">
        <w:trPr>
          <w:trHeight w:val="764"/>
        </w:trPr>
        <w:tc>
          <w:tcPr>
            <w:tcW w:w="4968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06F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937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06F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Код</w:t>
            </w: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06F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бюджетной классификации</w:t>
            </w: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06F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06F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Сумма</w:t>
            </w: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06F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2016г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06F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Сумма</w:t>
            </w: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06F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2017г</w:t>
            </w:r>
          </w:p>
        </w:tc>
      </w:tr>
      <w:tr w:rsidR="00F50616" w:rsidRPr="007C06FD" w:rsidTr="00E30453">
        <w:trPr>
          <w:trHeight w:val="475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000 1 00  00000  00  0000  000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1136,0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1011,0</w:t>
            </w:r>
          </w:p>
        </w:tc>
      </w:tr>
      <w:tr w:rsidR="00F50616" w:rsidRPr="007C06FD" w:rsidTr="00E30453">
        <w:trPr>
          <w:trHeight w:val="475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000  1 01  00000  00  0000  000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180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185</w:t>
            </w:r>
          </w:p>
        </w:tc>
      </w:tr>
      <w:tr w:rsidR="00F50616" w:rsidRPr="007C06FD" w:rsidTr="00E30453">
        <w:trPr>
          <w:trHeight w:val="396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000  1 01  02000  01  0000  000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180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185</w:t>
            </w:r>
          </w:p>
        </w:tc>
      </w:tr>
      <w:tr w:rsidR="00F50616" w:rsidRPr="007C06FD" w:rsidTr="00E30453">
        <w:trPr>
          <w:trHeight w:val="529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color w:val="000000"/>
              </w:rPr>
              <w:t>Налог на доходы физических лиц с доходов, облагаемых по налоговой ставке, установл. п. 1 ст. 224 Нал</w:t>
            </w:r>
            <w:r w:rsidRPr="007C06FD">
              <w:rPr>
                <w:rFonts w:ascii="Times New Roman" w:hAnsi="Times New Roman"/>
                <w:color w:val="000000"/>
              </w:rPr>
              <w:t>о</w:t>
            </w:r>
            <w:r w:rsidRPr="007C06FD">
              <w:rPr>
                <w:rFonts w:ascii="Times New Roman" w:hAnsi="Times New Roman"/>
                <w:color w:val="000000"/>
              </w:rPr>
              <w:t>гового кодекса РФ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000  1 01  02020  01  0000  000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180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185</w:t>
            </w:r>
          </w:p>
        </w:tc>
      </w:tr>
      <w:tr w:rsidR="00F50616" w:rsidRPr="007C06FD" w:rsidTr="00E30453">
        <w:trPr>
          <w:trHeight w:val="1062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C06FD">
              <w:rPr>
                <w:rFonts w:ascii="Times New Roman" w:hAnsi="Times New Roman"/>
                <w:i/>
                <w:iCs/>
                <w:color w:val="000000"/>
              </w:rPr>
              <w:t xml:space="preserve">Налог на доходы физических лиц с доходов, облагаемых по налоговой ставке, </w:t>
            </w:r>
            <w:proofErr w:type="spellStart"/>
            <w:r w:rsidRPr="007C06FD">
              <w:rPr>
                <w:rFonts w:ascii="Times New Roman" w:hAnsi="Times New Roman"/>
                <w:i/>
                <w:iCs/>
                <w:color w:val="000000"/>
              </w:rPr>
              <w:t>устан</w:t>
            </w:r>
            <w:proofErr w:type="spellEnd"/>
            <w:r w:rsidRPr="007C06FD">
              <w:rPr>
                <w:rFonts w:ascii="Times New Roman" w:hAnsi="Times New Roman"/>
                <w:i/>
                <w:iCs/>
                <w:color w:val="000000"/>
              </w:rPr>
              <w:t>. п. 1 ст. 224 Налог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>вого кодекса РФ, за исключением дох</w:t>
            </w:r>
            <w:proofErr w:type="gramStart"/>
            <w:r w:rsidRPr="007C06FD">
              <w:rPr>
                <w:rFonts w:ascii="Times New Roman" w:hAnsi="Times New Roman"/>
                <w:i/>
                <w:iCs/>
                <w:color w:val="000000"/>
              </w:rPr>
              <w:t xml:space="preserve">., </w:t>
            </w:r>
            <w:proofErr w:type="gramEnd"/>
            <w:r w:rsidRPr="007C06FD">
              <w:rPr>
                <w:rFonts w:ascii="Times New Roman" w:hAnsi="Times New Roman"/>
                <w:i/>
                <w:iCs/>
                <w:color w:val="000000"/>
              </w:rPr>
              <w:t xml:space="preserve">полученных физ. лицами, </w:t>
            </w:r>
            <w:proofErr w:type="spellStart"/>
            <w:r w:rsidRPr="007C06FD">
              <w:rPr>
                <w:rFonts w:ascii="Times New Roman" w:hAnsi="Times New Roman"/>
                <w:i/>
                <w:iCs/>
                <w:color w:val="000000"/>
              </w:rPr>
              <w:t>зарегистр</w:t>
            </w:r>
            <w:proofErr w:type="spellEnd"/>
            <w:r w:rsidRPr="007C06FD">
              <w:rPr>
                <w:rFonts w:ascii="Times New Roman" w:hAnsi="Times New Roman"/>
                <w:i/>
                <w:iCs/>
                <w:color w:val="000000"/>
              </w:rPr>
              <w:t xml:space="preserve">. в качестве </w:t>
            </w:r>
            <w:proofErr w:type="spellStart"/>
            <w:r w:rsidRPr="007C06FD">
              <w:rPr>
                <w:rFonts w:ascii="Times New Roman" w:hAnsi="Times New Roman"/>
                <w:i/>
                <w:iCs/>
                <w:color w:val="000000"/>
              </w:rPr>
              <w:t>индив</w:t>
            </w:r>
            <w:proofErr w:type="spellEnd"/>
            <w:r w:rsidRPr="007C06FD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proofErr w:type="spellStart"/>
            <w:r w:rsidRPr="007C06FD">
              <w:rPr>
                <w:rFonts w:ascii="Times New Roman" w:hAnsi="Times New Roman"/>
                <w:i/>
                <w:iCs/>
                <w:color w:val="000000"/>
              </w:rPr>
              <w:t>предпр</w:t>
            </w:r>
            <w:proofErr w:type="spellEnd"/>
            <w:r w:rsidRPr="007C06FD">
              <w:rPr>
                <w:rFonts w:ascii="Times New Roman" w:hAnsi="Times New Roman"/>
                <w:i/>
                <w:iCs/>
                <w:color w:val="000000"/>
              </w:rPr>
              <w:t xml:space="preserve">., частных нотариусов и др., </w:t>
            </w:r>
            <w:proofErr w:type="spellStart"/>
            <w:r w:rsidRPr="007C06FD">
              <w:rPr>
                <w:rFonts w:ascii="Times New Roman" w:hAnsi="Times New Roman"/>
                <w:i/>
                <w:iCs/>
                <w:color w:val="000000"/>
              </w:rPr>
              <w:t>заним</w:t>
            </w:r>
            <w:proofErr w:type="spellEnd"/>
            <w:r w:rsidRPr="007C06FD">
              <w:rPr>
                <w:rFonts w:ascii="Times New Roman" w:hAnsi="Times New Roman"/>
                <w:i/>
                <w:iCs/>
                <w:color w:val="000000"/>
              </w:rPr>
              <w:t>. частной практикой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00 1  01  02021  01  0000 110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50616" w:rsidRPr="007C06FD" w:rsidTr="00E30453">
        <w:trPr>
          <w:trHeight w:val="1078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C06FD">
              <w:rPr>
                <w:rFonts w:ascii="Times New Roman" w:hAnsi="Times New Roman"/>
                <w:i/>
                <w:iCs/>
                <w:color w:val="000000"/>
              </w:rPr>
              <w:t xml:space="preserve">Налог на доходы физических лиц с доходов, облагаемых по налоговой ставке, </w:t>
            </w:r>
            <w:proofErr w:type="spellStart"/>
            <w:r w:rsidRPr="007C06FD">
              <w:rPr>
                <w:rFonts w:ascii="Times New Roman" w:hAnsi="Times New Roman"/>
                <w:i/>
                <w:iCs/>
                <w:color w:val="000000"/>
              </w:rPr>
              <w:t>устан</w:t>
            </w:r>
            <w:proofErr w:type="spellEnd"/>
            <w:r w:rsidRPr="007C06FD">
              <w:rPr>
                <w:rFonts w:ascii="Times New Roman" w:hAnsi="Times New Roman"/>
                <w:i/>
                <w:iCs/>
                <w:color w:val="000000"/>
              </w:rPr>
              <w:t xml:space="preserve">. п. 1 ст. 224 Налогового кодекса </w:t>
            </w:r>
            <w:proofErr w:type="gramStart"/>
            <w:r w:rsidRPr="007C06FD">
              <w:rPr>
                <w:rFonts w:ascii="Times New Roman" w:hAnsi="Times New Roman"/>
                <w:i/>
                <w:iCs/>
                <w:color w:val="000000"/>
              </w:rPr>
              <w:t>Р</w:t>
            </w:r>
            <w:proofErr w:type="gramEnd"/>
            <w:r w:rsidRPr="007C06FD">
              <w:rPr>
                <w:rFonts w:ascii="Times New Roman" w:hAnsi="Times New Roman"/>
                <w:i/>
                <w:iCs/>
                <w:color w:val="000000"/>
              </w:rPr>
              <w:t xml:space="preserve"> Ф, и </w:t>
            </w:r>
            <w:proofErr w:type="spellStart"/>
            <w:r w:rsidRPr="007C06FD">
              <w:rPr>
                <w:rFonts w:ascii="Times New Roman" w:hAnsi="Times New Roman"/>
                <w:i/>
                <w:iCs/>
                <w:color w:val="000000"/>
              </w:rPr>
              <w:t>получ</w:t>
            </w:r>
            <w:proofErr w:type="spellEnd"/>
            <w:r w:rsidRPr="007C06FD">
              <w:rPr>
                <w:rFonts w:ascii="Times New Roman" w:hAnsi="Times New Roman"/>
                <w:i/>
                <w:iCs/>
                <w:color w:val="000000"/>
              </w:rPr>
              <w:t xml:space="preserve">. физическими лицами, зарегистрированными в качестве </w:t>
            </w:r>
            <w:proofErr w:type="spellStart"/>
            <w:r w:rsidRPr="007C06FD">
              <w:rPr>
                <w:rFonts w:ascii="Times New Roman" w:hAnsi="Times New Roman"/>
                <w:i/>
                <w:iCs/>
                <w:color w:val="000000"/>
              </w:rPr>
              <w:t>индив</w:t>
            </w:r>
            <w:proofErr w:type="spellEnd"/>
            <w:r w:rsidRPr="007C06FD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proofErr w:type="spellStart"/>
            <w:r w:rsidRPr="007C06FD">
              <w:rPr>
                <w:rFonts w:ascii="Times New Roman" w:hAnsi="Times New Roman"/>
                <w:i/>
                <w:iCs/>
                <w:color w:val="000000"/>
              </w:rPr>
              <w:t>предприн</w:t>
            </w:r>
            <w:proofErr w:type="spellEnd"/>
            <w:r w:rsidRPr="007C06FD">
              <w:rPr>
                <w:rFonts w:ascii="Times New Roman" w:hAnsi="Times New Roman"/>
                <w:i/>
                <w:iCs/>
                <w:color w:val="000000"/>
              </w:rPr>
              <w:t>. час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>т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 xml:space="preserve">ных нотариусов и др. лиц, </w:t>
            </w:r>
            <w:proofErr w:type="spellStart"/>
            <w:r w:rsidRPr="007C06FD">
              <w:rPr>
                <w:rFonts w:ascii="Times New Roman" w:hAnsi="Times New Roman"/>
                <w:i/>
                <w:iCs/>
                <w:color w:val="000000"/>
              </w:rPr>
              <w:t>заним</w:t>
            </w:r>
            <w:proofErr w:type="spellEnd"/>
            <w:r w:rsidRPr="007C06FD">
              <w:rPr>
                <w:rFonts w:ascii="Times New Roman" w:hAnsi="Times New Roman"/>
                <w:i/>
                <w:iCs/>
                <w:color w:val="000000"/>
              </w:rPr>
              <w:t>. частной практикой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000 1  01  02022  01  0000  110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50616" w:rsidRPr="007C06FD" w:rsidTr="00E30453">
        <w:trPr>
          <w:trHeight w:val="347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000 1  03 00000  00  0000  110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767,4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636,6</w:t>
            </w:r>
          </w:p>
        </w:tc>
      </w:tr>
      <w:tr w:rsidR="00F50616" w:rsidRPr="007C06FD" w:rsidTr="00E30453">
        <w:trPr>
          <w:trHeight w:val="621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7C06FD">
              <w:rPr>
                <w:rFonts w:ascii="Times New Roman" w:hAnsi="Times New Roman"/>
                <w:bCs/>
                <w:i/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</w:t>
            </w:r>
            <w:r w:rsidRPr="007C06FD">
              <w:rPr>
                <w:rFonts w:ascii="Times New Roman" w:hAnsi="Times New Roman"/>
                <w:bCs/>
                <w:i/>
                <w:color w:val="000000"/>
              </w:rPr>
              <w:t>в</w:t>
            </w:r>
            <w:r w:rsidRPr="007C06FD">
              <w:rPr>
                <w:rFonts w:ascii="Times New Roman" w:hAnsi="Times New Roman"/>
                <w:bCs/>
                <w:i/>
                <w:color w:val="000000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000  1 03 02230  01  0000  110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273,5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235,5</w:t>
            </w:r>
          </w:p>
        </w:tc>
      </w:tr>
      <w:tr w:rsidR="00F50616" w:rsidRPr="007C06FD" w:rsidTr="00E30453">
        <w:trPr>
          <w:trHeight w:val="711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7C06FD">
              <w:rPr>
                <w:rFonts w:ascii="Times New Roman" w:hAnsi="Times New Roman"/>
                <w:bCs/>
                <w:i/>
                <w:color w:val="000000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</w:t>
            </w:r>
            <w:r w:rsidRPr="007C06FD">
              <w:rPr>
                <w:rFonts w:ascii="Times New Roman" w:hAnsi="Times New Roman"/>
                <w:bCs/>
                <w:i/>
                <w:color w:val="000000"/>
              </w:rPr>
              <w:t>е</w:t>
            </w:r>
            <w:r w:rsidRPr="007C06FD">
              <w:rPr>
                <w:rFonts w:ascii="Times New Roman" w:hAnsi="Times New Roman"/>
                <w:bCs/>
                <w:i/>
                <w:color w:val="000000"/>
              </w:rPr>
              <w:t>стные бюджеты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000  1 03 02240  01  0000  110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5,6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4,5</w:t>
            </w:r>
          </w:p>
        </w:tc>
      </w:tr>
      <w:tr w:rsidR="00F50616" w:rsidRPr="007C06FD" w:rsidTr="00E30453">
        <w:trPr>
          <w:trHeight w:val="703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7C06FD">
              <w:rPr>
                <w:rFonts w:ascii="Times New Roman" w:hAnsi="Times New Roman"/>
                <w:bCs/>
                <w:i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</w:t>
            </w:r>
            <w:r w:rsidRPr="007C06FD">
              <w:rPr>
                <w:rFonts w:ascii="Times New Roman" w:hAnsi="Times New Roman"/>
                <w:bCs/>
                <w:i/>
                <w:color w:val="000000"/>
              </w:rPr>
              <w:t>с</w:t>
            </w:r>
            <w:r w:rsidRPr="007C06FD">
              <w:rPr>
                <w:rFonts w:ascii="Times New Roman" w:hAnsi="Times New Roman"/>
                <w:bCs/>
                <w:i/>
                <w:color w:val="000000"/>
              </w:rPr>
              <w:t>лений в местные бюджеты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000  1 03 02250  01  0000  110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461,4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374,7</w:t>
            </w:r>
          </w:p>
        </w:tc>
      </w:tr>
      <w:tr w:rsidR="00F50616" w:rsidRPr="007C06FD" w:rsidTr="00E30453">
        <w:trPr>
          <w:trHeight w:val="708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7C06FD">
              <w:rPr>
                <w:rFonts w:ascii="Times New Roman" w:hAnsi="Times New Roman"/>
                <w:bCs/>
                <w:i/>
                <w:color w:val="00000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</w:t>
            </w:r>
            <w:r w:rsidRPr="007C06FD">
              <w:rPr>
                <w:rFonts w:ascii="Times New Roman" w:hAnsi="Times New Roman"/>
                <w:bCs/>
                <w:i/>
                <w:color w:val="000000"/>
              </w:rPr>
              <w:t>с</w:t>
            </w:r>
            <w:r w:rsidRPr="007C06FD">
              <w:rPr>
                <w:rFonts w:ascii="Times New Roman" w:hAnsi="Times New Roman"/>
                <w:bCs/>
                <w:i/>
                <w:color w:val="000000"/>
              </w:rPr>
              <w:t>лений в местные бюджеты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000  1 03 02260  01  0000  110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26,9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21,9</w:t>
            </w:r>
          </w:p>
        </w:tc>
      </w:tr>
      <w:tr w:rsidR="00F50616" w:rsidRPr="007C06FD" w:rsidTr="00E30453">
        <w:trPr>
          <w:trHeight w:val="347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000 1  05  00000  00  0000  000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130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130</w:t>
            </w:r>
          </w:p>
        </w:tc>
      </w:tr>
      <w:tr w:rsidR="00F50616" w:rsidRPr="007C06FD" w:rsidTr="00E30453">
        <w:trPr>
          <w:trHeight w:val="358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000 1  05  03000  00  0000  110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130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130</w:t>
            </w:r>
          </w:p>
        </w:tc>
      </w:tr>
      <w:tr w:rsidR="00F50616" w:rsidRPr="007C06FD" w:rsidTr="00E30453">
        <w:trPr>
          <w:trHeight w:val="339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000 1  06  00000  00  0000  000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</w:tr>
      <w:tr w:rsidR="00F50616" w:rsidRPr="007C06FD" w:rsidTr="00E30453">
        <w:trPr>
          <w:trHeight w:val="349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000 1  06  01000  00  0000  110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F50616" w:rsidRPr="007C06FD" w:rsidTr="00E30453">
        <w:trPr>
          <w:trHeight w:val="719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37" w:type="dxa"/>
            <w:vAlign w:val="center"/>
          </w:tcPr>
          <w:p w:rsidR="00F50616" w:rsidRDefault="00F50616" w:rsidP="00E304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000 1  06  01030  10  0000  110</w:t>
            </w: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r w:rsidRPr="007C06F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7C06F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</w:tr>
      <w:tr w:rsidR="00F50616" w:rsidRPr="007C06FD" w:rsidTr="00E30453">
        <w:trPr>
          <w:trHeight w:val="323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000 1  06  06000  00  0000  110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F50616" w:rsidRPr="007C06FD" w:rsidTr="00E30453">
        <w:trPr>
          <w:trHeight w:val="467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Земельный налог с физических лиц, обладающих земельным участком, расположенным в границах пос</w:t>
            </w:r>
            <w:r w:rsidRPr="007C06FD">
              <w:rPr>
                <w:rFonts w:ascii="Times New Roman" w:hAnsi="Times New Roman"/>
                <w:bCs/>
                <w:color w:val="000000"/>
              </w:rPr>
              <w:t>е</w:t>
            </w:r>
            <w:r w:rsidRPr="007C06FD">
              <w:rPr>
                <w:rFonts w:ascii="Times New Roman" w:hAnsi="Times New Roman"/>
                <w:bCs/>
                <w:color w:val="000000"/>
              </w:rPr>
              <w:t>лений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000 1  06  06043  00  0000  110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F50616" w:rsidRPr="007C06FD" w:rsidTr="00E30453">
        <w:trPr>
          <w:trHeight w:val="467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7C06FD">
              <w:rPr>
                <w:rFonts w:ascii="Times New Roman" w:hAnsi="Times New Roman"/>
                <w:bCs/>
                <w:i/>
                <w:color w:val="000000"/>
              </w:rPr>
              <w:lastRenderedPageBreak/>
              <w:t>Земельный налог с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 xml:space="preserve"> физических лиц</w:t>
            </w:r>
            <w:r w:rsidRPr="007C06FD">
              <w:rPr>
                <w:rFonts w:ascii="Times New Roman" w:hAnsi="Times New Roman"/>
                <w:bCs/>
                <w:i/>
                <w:color w:val="000000"/>
              </w:rPr>
              <w:t>, обладающих земельным участком, расположенным в границах сел</w:t>
            </w:r>
            <w:r w:rsidRPr="007C06FD">
              <w:rPr>
                <w:rFonts w:ascii="Times New Roman" w:hAnsi="Times New Roman"/>
                <w:bCs/>
                <w:i/>
                <w:color w:val="000000"/>
              </w:rPr>
              <w:t>ь</w:t>
            </w:r>
            <w:r w:rsidRPr="007C06FD">
              <w:rPr>
                <w:rFonts w:ascii="Times New Roman" w:hAnsi="Times New Roman"/>
                <w:bCs/>
                <w:i/>
                <w:color w:val="000000"/>
              </w:rPr>
              <w:t>ских поселений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000 1  06  06043  10  0000  110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F50616" w:rsidRPr="007C06FD" w:rsidTr="00E30453">
        <w:trPr>
          <w:trHeight w:val="536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7C06FD">
              <w:rPr>
                <w:rFonts w:ascii="Times New Roman" w:hAnsi="Times New Roman"/>
                <w:iCs/>
                <w:color w:val="000000"/>
              </w:rPr>
              <w:t>Земельный налог с</w:t>
            </w:r>
            <w:r w:rsidRPr="007C06FD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Pr="007C06FD">
              <w:rPr>
                <w:rFonts w:ascii="Times New Roman" w:hAnsi="Times New Roman"/>
                <w:bCs/>
                <w:color w:val="000000"/>
              </w:rPr>
              <w:t>организаций</w:t>
            </w:r>
            <w:r w:rsidRPr="007C06FD">
              <w:rPr>
                <w:rFonts w:ascii="Times New Roman" w:hAnsi="Times New Roman"/>
                <w:iCs/>
                <w:color w:val="000000"/>
              </w:rPr>
              <w:t>, обладающих земел</w:t>
            </w:r>
            <w:r w:rsidRPr="007C06FD">
              <w:rPr>
                <w:rFonts w:ascii="Times New Roman" w:hAnsi="Times New Roman"/>
                <w:iCs/>
                <w:color w:val="000000"/>
              </w:rPr>
              <w:t>ь</w:t>
            </w:r>
            <w:r w:rsidRPr="007C06FD">
              <w:rPr>
                <w:rFonts w:ascii="Times New Roman" w:hAnsi="Times New Roman"/>
                <w:iCs/>
                <w:color w:val="000000"/>
              </w:rPr>
              <w:t>ным участком, расположенным в границах поселений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000 1  06  06033  00  0000  110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F50616" w:rsidRPr="007C06FD" w:rsidTr="00E30453">
        <w:trPr>
          <w:trHeight w:val="536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C06FD">
              <w:rPr>
                <w:rFonts w:ascii="Times New Roman" w:hAnsi="Times New Roman"/>
                <w:i/>
                <w:iCs/>
                <w:color w:val="000000"/>
              </w:rPr>
              <w:t>Земельный налог с</w:t>
            </w:r>
            <w:r w:rsidRPr="007C06F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7C06FD">
              <w:rPr>
                <w:rFonts w:ascii="Times New Roman" w:hAnsi="Times New Roman"/>
                <w:bCs/>
                <w:i/>
                <w:color w:val="000000"/>
              </w:rPr>
              <w:t>организаций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>, обладающих земел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>ь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>ным участком, расположенным в границах сельских поселений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000 1  06  06033  10  0000  110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F50616" w:rsidRPr="007C06FD" w:rsidTr="00E30453">
        <w:trPr>
          <w:trHeight w:val="349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C06FD">
              <w:rPr>
                <w:rFonts w:ascii="Times New Roman" w:hAnsi="Times New Roman"/>
                <w:b/>
                <w:i/>
                <w:iCs/>
                <w:color w:val="000000"/>
              </w:rPr>
              <w:t>Государственная пошлина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000 1  08  04000  00  0000  110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3,6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4,4</w:t>
            </w:r>
          </w:p>
        </w:tc>
      </w:tr>
      <w:tr w:rsidR="00F50616" w:rsidRPr="007C06FD" w:rsidTr="00E30453">
        <w:trPr>
          <w:trHeight w:val="1216"/>
        </w:trPr>
        <w:tc>
          <w:tcPr>
            <w:tcW w:w="4968" w:type="dxa"/>
            <w:vAlign w:val="center"/>
          </w:tcPr>
          <w:p w:rsidR="00F50616" w:rsidRPr="00162137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C06FD">
              <w:rPr>
                <w:rFonts w:ascii="Times New Roman" w:hAnsi="Times New Roman"/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 xml:space="preserve">ции на совершение нотариальных действий 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000 1  08  04020  01  0000  110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3,6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4,4</w:t>
            </w:r>
          </w:p>
        </w:tc>
      </w:tr>
      <w:tr w:rsidR="00F50616" w:rsidRPr="007C06FD" w:rsidTr="00E30453">
        <w:trPr>
          <w:trHeight w:val="476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ЗАДОЛЖЕННОСТЬ И ПЕРЕРАСЧЕТЫ ПО О</w:t>
            </w:r>
            <w:r w:rsidRPr="007C06FD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7C06FD">
              <w:rPr>
                <w:rFonts w:ascii="Times New Roman" w:hAnsi="Times New Roman"/>
                <w:b/>
                <w:bCs/>
                <w:color w:val="000000"/>
              </w:rPr>
              <w:t>МЕНЕННЫМ НАЛОГАМ, СБОРАМ И ИНЫМ ОБЯЗАТЕЛЬНЫМ ПЛАТЕЖАМ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000 1  09  00000  00  0000  000</w:t>
            </w:r>
          </w:p>
        </w:tc>
        <w:tc>
          <w:tcPr>
            <w:tcW w:w="992" w:type="dxa"/>
          </w:tcPr>
          <w:p w:rsidR="00F50616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</w:t>
            </w:r>
            <w:r w:rsidRPr="007C06F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11" w:type="dxa"/>
          </w:tcPr>
          <w:p w:rsidR="00F50616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F50616" w:rsidRPr="007C06FD" w:rsidTr="00E30453">
        <w:trPr>
          <w:trHeight w:val="345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000 1  09  04000  00  0000  110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50616" w:rsidRPr="007C06FD" w:rsidTr="00E30453">
        <w:trPr>
          <w:trHeight w:val="476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i/>
                <w:iCs/>
                <w:color w:val="000000"/>
              </w:rPr>
              <w:t>Земельный налог (по обязательствам, возникшим до 1 января 2006 года), мобилизуемый на территориях п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>селений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000 1  09  04053  00  0000  110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50616" w:rsidRPr="007C06FD" w:rsidTr="00E30453">
        <w:trPr>
          <w:trHeight w:val="351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Прочие доходы </w:t>
            </w:r>
          </w:p>
        </w:tc>
        <w:tc>
          <w:tcPr>
            <w:tcW w:w="2937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iCs/>
                <w:color w:val="000000"/>
              </w:rPr>
              <w:t>000 1  13  00000  00  0000  130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</w:tr>
      <w:tr w:rsidR="00F50616" w:rsidRPr="007C06FD" w:rsidTr="00E30453">
        <w:trPr>
          <w:trHeight w:val="351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C06FD">
              <w:rPr>
                <w:rFonts w:ascii="Times New Roman" w:hAnsi="Times New Roman"/>
                <w:i/>
                <w:iCs/>
                <w:color w:val="000000"/>
              </w:rPr>
              <w:t>Прочие доходы от оказания услуг (работ) получат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 xml:space="preserve">лями средств бюджетов сельских поселений </w:t>
            </w:r>
          </w:p>
        </w:tc>
        <w:tc>
          <w:tcPr>
            <w:tcW w:w="2937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7C06FD">
              <w:rPr>
                <w:rFonts w:ascii="Times New Roman" w:hAnsi="Times New Roman"/>
                <w:iCs/>
                <w:color w:val="000000"/>
              </w:rPr>
              <w:t>000 1 13  01995  10  0000  130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</w:tr>
      <w:tr w:rsidR="00F50616" w:rsidRPr="007C06FD" w:rsidTr="00E30453">
        <w:trPr>
          <w:trHeight w:val="351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000 1  17  00000  00  0000  000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50616" w:rsidRPr="007C06FD" w:rsidTr="00E30453">
        <w:trPr>
          <w:trHeight w:val="351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000 1  17  05000  00  0000  180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50616" w:rsidRPr="007C06FD" w:rsidTr="00E30453">
        <w:trPr>
          <w:trHeight w:val="351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C06FD">
              <w:rPr>
                <w:rFonts w:ascii="Times New Roman" w:hAnsi="Times New Roman"/>
                <w:i/>
                <w:iCs/>
                <w:color w:val="000000"/>
              </w:rPr>
              <w:t>Прочие неналоговые доходы бюджетов сельских пос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>лений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000 1  17  05050  10  0000  180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50616" w:rsidRPr="007C06FD" w:rsidTr="00E30453">
        <w:trPr>
          <w:trHeight w:val="351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000 2  00  00000  00  0000  000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4248,5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4577,0</w:t>
            </w:r>
          </w:p>
        </w:tc>
      </w:tr>
      <w:tr w:rsidR="00F50616" w:rsidRPr="007C06FD" w:rsidTr="00E30453">
        <w:trPr>
          <w:trHeight w:val="530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</w:t>
            </w:r>
            <w:r w:rsidRPr="007C06FD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7C06FD">
              <w:rPr>
                <w:rFonts w:ascii="Times New Roman" w:hAnsi="Times New Roman"/>
                <w:b/>
                <w:bCs/>
                <w:color w:val="000000"/>
              </w:rPr>
              <w:t>СИЙСКОЙ ФЕДЕРАЦИИ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000 2  02  00000  00  0000  000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4248,5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4577,0</w:t>
            </w:r>
          </w:p>
        </w:tc>
      </w:tr>
      <w:tr w:rsidR="00F50616" w:rsidRPr="007C06FD" w:rsidTr="00E30453">
        <w:trPr>
          <w:trHeight w:val="530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Дотации бюджетам субъектов Российской Федер</w:t>
            </w:r>
            <w:r w:rsidRPr="007C06FD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7C06FD">
              <w:rPr>
                <w:rFonts w:ascii="Times New Roman" w:hAnsi="Times New Roman"/>
                <w:b/>
                <w:bCs/>
                <w:color w:val="000000"/>
              </w:rPr>
              <w:t>ции и муниципальных образований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000 2  02  01000  00  0000  151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1534,9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1593,5</w:t>
            </w:r>
          </w:p>
        </w:tc>
      </w:tr>
      <w:tr w:rsidR="00F50616" w:rsidRPr="007C06FD" w:rsidTr="00E30453">
        <w:trPr>
          <w:trHeight w:val="337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Дотации на выравнивание бюджетной обеспече</w:t>
            </w:r>
            <w:r w:rsidRPr="007C06FD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7C06FD">
              <w:rPr>
                <w:rFonts w:ascii="Times New Roman" w:hAnsi="Times New Roman"/>
                <w:b/>
                <w:bCs/>
                <w:color w:val="000000"/>
              </w:rPr>
              <w:t>ности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000 2  02  01001  00  0000  151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1534,9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1593,5</w:t>
            </w:r>
          </w:p>
        </w:tc>
      </w:tr>
      <w:tr w:rsidR="00F50616" w:rsidRPr="007C06FD" w:rsidTr="00E30453">
        <w:trPr>
          <w:trHeight w:val="527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i/>
                <w:iCs/>
                <w:color w:val="000000"/>
              </w:rPr>
              <w:t>Дотации бюджетам сельских поселений на выравн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>вание бюджетной обеспеченности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000 2  02  01001  10  0000  151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1534,9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1593,5</w:t>
            </w:r>
          </w:p>
        </w:tc>
      </w:tr>
      <w:tr w:rsidR="00F50616" w:rsidRPr="007C06FD" w:rsidTr="00E30453">
        <w:trPr>
          <w:trHeight w:val="401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Дотация по обеспечению сбалансированности бю</w:t>
            </w:r>
            <w:r w:rsidRPr="007C06FD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7C06FD">
              <w:rPr>
                <w:rFonts w:ascii="Times New Roman" w:hAnsi="Times New Roman"/>
                <w:b/>
                <w:bCs/>
                <w:color w:val="000000"/>
              </w:rPr>
              <w:t>жетов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000 2  02  01003 10  0000  151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F50616" w:rsidRPr="007C06FD" w:rsidTr="00E30453">
        <w:trPr>
          <w:trHeight w:val="527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7C06FD">
              <w:rPr>
                <w:rFonts w:ascii="Times New Roman" w:hAnsi="Times New Roman"/>
                <w:bCs/>
                <w:i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000 2  02  01003 10  0000  151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F50616" w:rsidRPr="007C06FD" w:rsidTr="00E30453">
        <w:trPr>
          <w:trHeight w:val="527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</w:t>
            </w:r>
            <w:r w:rsidRPr="007C06FD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7C06FD">
              <w:rPr>
                <w:rFonts w:ascii="Times New Roman" w:hAnsi="Times New Roman"/>
                <w:b/>
                <w:bCs/>
                <w:color w:val="000000"/>
              </w:rPr>
              <w:t>ные субсидии)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000 2  02  02000  00  0000  151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2657,0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2929,4</w:t>
            </w:r>
          </w:p>
        </w:tc>
      </w:tr>
      <w:tr w:rsidR="00F50616" w:rsidRPr="007C06FD" w:rsidTr="00E30453">
        <w:trPr>
          <w:trHeight w:val="349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000 2  02  02999  00  0000  151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2657,0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2929,4</w:t>
            </w:r>
          </w:p>
        </w:tc>
      </w:tr>
      <w:tr w:rsidR="00F50616" w:rsidRPr="007C06FD" w:rsidTr="00E30453">
        <w:trPr>
          <w:trHeight w:val="349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i/>
                <w:i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000 2  02  02999  10  0000 151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2657,0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2929,4</w:t>
            </w:r>
          </w:p>
        </w:tc>
      </w:tr>
      <w:tr w:rsidR="00F50616" w:rsidRPr="007C06FD" w:rsidTr="00E30453">
        <w:trPr>
          <w:trHeight w:val="531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Субвенции бюджетам субъектов Российской Фед</w:t>
            </w:r>
            <w:r w:rsidRPr="007C06FD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7C06FD">
              <w:rPr>
                <w:rFonts w:ascii="Times New Roman" w:hAnsi="Times New Roman"/>
                <w:b/>
                <w:bCs/>
                <w:color w:val="000000"/>
              </w:rPr>
              <w:t>рации и муниципальных образований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000 2  02  03000  00  0000  151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55,9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53,4</w:t>
            </w:r>
          </w:p>
        </w:tc>
      </w:tr>
      <w:tr w:rsidR="00F50616" w:rsidRPr="007C06FD" w:rsidTr="00E30453">
        <w:trPr>
          <w:trHeight w:val="531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</w:t>
            </w:r>
            <w:r w:rsidRPr="007C06FD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7C06FD">
              <w:rPr>
                <w:rFonts w:ascii="Times New Roman" w:hAnsi="Times New Roman"/>
                <w:b/>
                <w:bCs/>
                <w:color w:val="000000"/>
              </w:rPr>
              <w:t>ют военные комиссариаты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000 2  02  03015  00  0000  151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55,9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53,4</w:t>
            </w:r>
          </w:p>
        </w:tc>
      </w:tr>
      <w:tr w:rsidR="00F50616" w:rsidRPr="007C06FD" w:rsidTr="00E30453">
        <w:trPr>
          <w:trHeight w:val="707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i/>
                <w:iCs/>
                <w:color w:val="000000"/>
              </w:rPr>
              <w:lastRenderedPageBreak/>
              <w:t>Субвенции бюджетам сельских поселений на осуществление первичного воинского учета на территор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>ях, где отсутствуют военные комиссариаты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000 2  02  03015  10  0000  151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55,9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53,4</w:t>
            </w:r>
          </w:p>
        </w:tc>
      </w:tr>
      <w:tr w:rsidR="00F50616" w:rsidRPr="007C06FD" w:rsidTr="00E30453">
        <w:trPr>
          <w:trHeight w:val="353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  <w:r w:rsidRPr="007C06FD">
              <w:rPr>
                <w:rFonts w:ascii="Times New Roman" w:hAnsi="Times New Roman"/>
                <w:b/>
                <w:iCs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000 2  02  03024  10  0000  151</w:t>
            </w:r>
          </w:p>
        </w:tc>
        <w:tc>
          <w:tcPr>
            <w:tcW w:w="992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0,7</w:t>
            </w:r>
          </w:p>
        </w:tc>
        <w:tc>
          <w:tcPr>
            <w:tcW w:w="1111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0,7</w:t>
            </w:r>
          </w:p>
        </w:tc>
      </w:tr>
      <w:tr w:rsidR="00F50616" w:rsidRPr="007C06FD" w:rsidTr="00E30453">
        <w:trPr>
          <w:trHeight w:val="395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C06FD">
              <w:rPr>
                <w:rFonts w:ascii="Times New Roman" w:hAnsi="Times New Roman"/>
                <w:i/>
                <w:iCs/>
                <w:color w:val="000000"/>
              </w:rPr>
              <w:t>Субвенции бюджетам сельских поселений на выполн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7C06FD">
              <w:rPr>
                <w:rFonts w:ascii="Times New Roman" w:hAnsi="Times New Roman"/>
                <w:i/>
                <w:iCs/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000 2  02  03024  10  0000  151</w:t>
            </w: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0,7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06FD">
              <w:rPr>
                <w:rFonts w:ascii="Times New Roman" w:hAnsi="Times New Roman"/>
                <w:bCs/>
                <w:color w:val="000000"/>
              </w:rPr>
              <w:t>0,7</w:t>
            </w:r>
          </w:p>
        </w:tc>
      </w:tr>
      <w:tr w:rsidR="00F50616" w:rsidRPr="007C06FD" w:rsidTr="00E30453">
        <w:trPr>
          <w:trHeight w:val="353"/>
        </w:trPr>
        <w:tc>
          <w:tcPr>
            <w:tcW w:w="4968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  <w:r w:rsidRPr="007C06FD">
              <w:rPr>
                <w:rFonts w:ascii="Times New Roman" w:hAnsi="Times New Roman"/>
                <w:b/>
                <w:iCs/>
                <w:color w:val="000000"/>
              </w:rPr>
              <w:t xml:space="preserve">                Итого</w:t>
            </w:r>
            <w:r w:rsidRPr="007C06FD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</w:t>
            </w:r>
            <w:r w:rsidRPr="007C06FD">
              <w:rPr>
                <w:rFonts w:ascii="Times New Roman" w:hAnsi="Times New Roman"/>
                <w:b/>
                <w:iCs/>
                <w:color w:val="000000"/>
              </w:rPr>
              <w:t>доходов</w:t>
            </w:r>
          </w:p>
        </w:tc>
        <w:tc>
          <w:tcPr>
            <w:tcW w:w="2937" w:type="dxa"/>
            <w:vAlign w:val="center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5384,5</w:t>
            </w:r>
          </w:p>
        </w:tc>
        <w:tc>
          <w:tcPr>
            <w:tcW w:w="1111" w:type="dxa"/>
          </w:tcPr>
          <w:p w:rsidR="00F50616" w:rsidRPr="007C06FD" w:rsidRDefault="00F50616" w:rsidP="00E30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06FD">
              <w:rPr>
                <w:rFonts w:ascii="Times New Roman" w:hAnsi="Times New Roman"/>
                <w:b/>
                <w:bCs/>
                <w:color w:val="000000"/>
              </w:rPr>
              <w:t>5588,0</w:t>
            </w:r>
          </w:p>
        </w:tc>
      </w:tr>
    </w:tbl>
    <w:p w:rsidR="00F50616" w:rsidRDefault="00F50616" w:rsidP="00F50616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</w:p>
    <w:p w:rsidR="00F50616" w:rsidRPr="00162137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162137">
        <w:rPr>
          <w:rFonts w:ascii="Times New Roman" w:hAnsi="Times New Roman"/>
          <w:sz w:val="20"/>
          <w:szCs w:val="20"/>
        </w:rPr>
        <w:t>Приложение № 3</w:t>
      </w:r>
    </w:p>
    <w:p w:rsidR="00F50616" w:rsidRPr="00162137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1621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к решению  Думы  Бузыкановского</w:t>
      </w:r>
    </w:p>
    <w:p w:rsidR="00F50616" w:rsidRPr="00162137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1621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муниципального образования  </w:t>
      </w:r>
    </w:p>
    <w:p w:rsidR="00F50616" w:rsidRPr="00162137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1621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« О бюджете  Бузыкановского</w:t>
      </w:r>
    </w:p>
    <w:p w:rsidR="00F50616" w:rsidRPr="00162137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162137">
        <w:rPr>
          <w:rFonts w:ascii="Times New Roman" w:hAnsi="Times New Roman"/>
          <w:sz w:val="20"/>
          <w:szCs w:val="20"/>
        </w:rPr>
        <w:t xml:space="preserve">                                                                      муниципального образования на 2015 г </w:t>
      </w:r>
    </w:p>
    <w:p w:rsidR="00F50616" w:rsidRPr="00162137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162137">
        <w:rPr>
          <w:rFonts w:ascii="Times New Roman" w:hAnsi="Times New Roman"/>
          <w:sz w:val="20"/>
          <w:szCs w:val="20"/>
        </w:rPr>
        <w:t xml:space="preserve">                                                                      и на плановый период 2016 и 2017 годов»</w:t>
      </w:r>
    </w:p>
    <w:p w:rsidR="00F50616" w:rsidRPr="00162137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1621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от  30  декабря  2014 года  № 58</w:t>
      </w:r>
    </w:p>
    <w:p w:rsidR="00F50616" w:rsidRPr="00F50616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1621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162137">
        <w:rPr>
          <w:rFonts w:ascii="Times New Roman" w:hAnsi="Times New Roman"/>
        </w:rPr>
        <w:t xml:space="preserve">                                                                               </w:t>
      </w:r>
    </w:p>
    <w:p w:rsidR="00F50616" w:rsidRDefault="00F50616" w:rsidP="00F50616">
      <w:pPr>
        <w:spacing w:after="0"/>
        <w:jc w:val="center"/>
        <w:rPr>
          <w:rFonts w:ascii="Times New Roman" w:hAnsi="Times New Roman"/>
          <w:b/>
        </w:rPr>
      </w:pPr>
      <w:r w:rsidRPr="00162137">
        <w:rPr>
          <w:rFonts w:ascii="Times New Roman" w:hAnsi="Times New Roman"/>
          <w:b/>
        </w:rPr>
        <w:t xml:space="preserve">Перечень главных администраторов  доходов бюджета </w:t>
      </w:r>
    </w:p>
    <w:p w:rsidR="00F50616" w:rsidRPr="00162137" w:rsidRDefault="00F50616" w:rsidP="00F50616">
      <w:pPr>
        <w:spacing w:after="0"/>
        <w:jc w:val="center"/>
        <w:rPr>
          <w:rFonts w:ascii="Times New Roman" w:hAnsi="Times New Roman"/>
          <w:b/>
        </w:rPr>
      </w:pPr>
      <w:r w:rsidRPr="00162137">
        <w:rPr>
          <w:rFonts w:ascii="Times New Roman" w:hAnsi="Times New Roman"/>
          <w:b/>
        </w:rPr>
        <w:t xml:space="preserve">Бузыкановского  муниципального образования 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174"/>
        <w:gridCol w:w="2340"/>
        <w:gridCol w:w="5358"/>
      </w:tblGrid>
      <w:tr w:rsidR="00F50616" w:rsidRPr="00162137" w:rsidTr="00E30453">
        <w:trPr>
          <w:trHeight w:val="58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Код</w:t>
            </w:r>
          </w:p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администратора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КБК дохода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Наименование  дохода</w:t>
            </w:r>
          </w:p>
        </w:tc>
      </w:tr>
      <w:tr w:rsidR="00F50616" w:rsidRPr="00162137" w:rsidTr="00E30453">
        <w:trPr>
          <w:trHeight w:val="74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  <w:b/>
              </w:rPr>
            </w:pPr>
            <w:r w:rsidRPr="00162137">
              <w:rPr>
                <w:rFonts w:ascii="Times New Roman" w:hAnsi="Times New Roman"/>
                <w:b/>
              </w:rPr>
              <w:t>Муниципальное учреждение  «Администрация  Бузыкановского  муниципального образов</w:t>
            </w:r>
            <w:r w:rsidRPr="00162137">
              <w:rPr>
                <w:rFonts w:ascii="Times New Roman" w:hAnsi="Times New Roman"/>
                <w:b/>
              </w:rPr>
              <w:t>а</w:t>
            </w:r>
            <w:r w:rsidRPr="00162137">
              <w:rPr>
                <w:rFonts w:ascii="Times New Roman" w:hAnsi="Times New Roman"/>
                <w:b/>
              </w:rPr>
              <w:t>ния»</w:t>
            </w:r>
          </w:p>
        </w:tc>
      </w:tr>
      <w:tr w:rsidR="00F50616" w:rsidRPr="00162137" w:rsidTr="00E30453">
        <w:trPr>
          <w:trHeight w:val="129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F50616" w:rsidRPr="00162137" w:rsidRDefault="00F50616" w:rsidP="00E30453">
            <w:pPr>
              <w:jc w:val="center"/>
              <w:rPr>
                <w:rFonts w:ascii="Times New Roman" w:hAnsi="Times New Roman"/>
                <w:snapToGrid w:val="0"/>
              </w:rPr>
            </w:pPr>
            <w:r w:rsidRPr="00162137">
              <w:rPr>
                <w:rFonts w:ascii="Times New Roman" w:hAnsi="Times New Roman"/>
                <w:snapToGrid w:val="0"/>
              </w:rPr>
              <w:t>1 08 04020 01 0000 110</w:t>
            </w:r>
          </w:p>
          <w:p w:rsidR="00F50616" w:rsidRPr="00162137" w:rsidRDefault="00F50616" w:rsidP="00E30453">
            <w:pPr>
              <w:jc w:val="center"/>
              <w:rPr>
                <w:rFonts w:ascii="Times New Roman" w:hAnsi="Times New Roman"/>
                <w:snapToGrid w:val="0"/>
              </w:rPr>
            </w:pPr>
            <w:r w:rsidRPr="00162137">
              <w:rPr>
                <w:rFonts w:ascii="Times New Roman" w:hAnsi="Times New Roman"/>
                <w:snapToGrid w:val="0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</w:t>
            </w:r>
            <w:r w:rsidRPr="00162137">
              <w:rPr>
                <w:rFonts w:ascii="Times New Roman" w:hAnsi="Times New Roman"/>
              </w:rPr>
              <w:t>о</w:t>
            </w:r>
            <w:r w:rsidRPr="00162137">
              <w:rPr>
                <w:rFonts w:ascii="Times New Roman" w:hAnsi="Times New Roman"/>
              </w:rPr>
              <w:t>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50616" w:rsidRPr="00162137" w:rsidTr="00E30453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  <w:snapToGrid w:val="0"/>
              </w:rPr>
              <w:t>1 11 05025 10 0000 120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162137">
              <w:rPr>
                <w:rFonts w:ascii="Times New Roman" w:hAnsi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162137">
              <w:rPr>
                <w:rFonts w:ascii="Times New Roman" w:hAnsi="Times New Roman"/>
                <w:color w:val="000000"/>
              </w:rPr>
              <w:t>ь</w:t>
            </w:r>
            <w:r w:rsidRPr="00162137">
              <w:rPr>
                <w:rFonts w:ascii="Times New Roman" w:hAnsi="Times New Roman"/>
                <w:color w:val="000000"/>
              </w:rPr>
              <w:t>ских поселений (за исключением земельных участков муниципальных автономных учреждений)</w:t>
            </w:r>
          </w:p>
        </w:tc>
      </w:tr>
      <w:tr w:rsidR="00F50616" w:rsidRPr="00162137" w:rsidTr="00E30453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  <w:snapToGrid w:val="0"/>
              </w:rPr>
              <w:t>1 11 05035 10 0000 120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162137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</w:t>
            </w:r>
            <w:r w:rsidRPr="00162137">
              <w:rPr>
                <w:rFonts w:ascii="Times New Roman" w:hAnsi="Times New Roman"/>
                <w:color w:val="000000"/>
              </w:rPr>
              <w:t>с</w:t>
            </w:r>
            <w:r w:rsidRPr="00162137">
              <w:rPr>
                <w:rFonts w:ascii="Times New Roman" w:hAnsi="Times New Roman"/>
                <w:color w:val="000000"/>
              </w:rPr>
              <w:t>ключением имущества муниципальных автономных учреждений)</w:t>
            </w:r>
          </w:p>
        </w:tc>
      </w:tr>
      <w:tr w:rsidR="00F50616" w:rsidRPr="00162137" w:rsidTr="00E30453">
        <w:trPr>
          <w:trHeight w:val="84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  <w:snapToGrid w:val="0"/>
              </w:rPr>
            </w:pPr>
            <w:r w:rsidRPr="00162137">
              <w:rPr>
                <w:rFonts w:ascii="Times New Roman" w:hAnsi="Times New Roman"/>
                <w:snapToGrid w:val="0"/>
              </w:rPr>
              <w:t>1 11 09045 10 0000 120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162137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</w:t>
            </w:r>
            <w:r w:rsidRPr="00162137">
              <w:rPr>
                <w:rFonts w:ascii="Times New Roman" w:hAnsi="Times New Roman"/>
                <w:color w:val="000000"/>
              </w:rPr>
              <w:t>н</w:t>
            </w:r>
            <w:r w:rsidRPr="00162137">
              <w:rPr>
                <w:rFonts w:ascii="Times New Roman" w:hAnsi="Times New Roman"/>
                <w:color w:val="000000"/>
              </w:rPr>
              <w:t>ных)</w:t>
            </w:r>
          </w:p>
        </w:tc>
      </w:tr>
      <w:tr w:rsidR="00F50616" w:rsidRPr="00162137" w:rsidTr="00E30453">
        <w:trPr>
          <w:trHeight w:val="57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  <w:snapToGrid w:val="0"/>
              </w:rPr>
            </w:pPr>
            <w:r w:rsidRPr="00162137">
              <w:rPr>
                <w:rFonts w:ascii="Times New Roman" w:hAnsi="Times New Roman"/>
                <w:snapToGrid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50616" w:rsidRPr="00162137" w:rsidTr="00E30453">
        <w:trPr>
          <w:trHeight w:val="53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  <w:snapToGrid w:val="0"/>
              </w:rPr>
            </w:pPr>
            <w:r w:rsidRPr="00162137">
              <w:rPr>
                <w:rFonts w:ascii="Times New Roman" w:hAnsi="Times New Roman"/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F50616" w:rsidRPr="00162137" w:rsidTr="00E30453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 xml:space="preserve">1 16 90050 10 0000 140  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Прочие поступления  от  денежных  взысканий (штрафов) и иных сумм в возмещение  ущерба, зачи</w:t>
            </w:r>
            <w:r w:rsidRPr="00162137">
              <w:rPr>
                <w:rFonts w:ascii="Times New Roman" w:hAnsi="Times New Roman"/>
              </w:rPr>
              <w:t>с</w:t>
            </w:r>
            <w:r w:rsidRPr="00162137">
              <w:rPr>
                <w:rFonts w:ascii="Times New Roman" w:hAnsi="Times New Roman"/>
              </w:rPr>
              <w:t>ляемые в бюджеты  сельских поселений</w:t>
            </w:r>
          </w:p>
        </w:tc>
      </w:tr>
      <w:tr w:rsidR="00F50616" w:rsidRPr="00162137" w:rsidTr="00E30453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 xml:space="preserve">1 17 01050 10 0000 180  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Невыясненные  поступления,   зачисляемые в бюдж</w:t>
            </w:r>
            <w:r w:rsidRPr="00162137">
              <w:rPr>
                <w:rFonts w:ascii="Times New Roman" w:hAnsi="Times New Roman"/>
              </w:rPr>
              <w:t>е</w:t>
            </w:r>
            <w:r w:rsidRPr="00162137">
              <w:rPr>
                <w:rFonts w:ascii="Times New Roman" w:hAnsi="Times New Roman"/>
              </w:rPr>
              <w:t>ты   сельских поселений</w:t>
            </w:r>
          </w:p>
        </w:tc>
      </w:tr>
      <w:tr w:rsidR="00F50616" w:rsidRPr="00162137" w:rsidTr="00E30453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 xml:space="preserve">1 17 05050 10 0000 180  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Прочие    неналоговые    доходы    бюджетов сельских поселений</w:t>
            </w:r>
          </w:p>
        </w:tc>
      </w:tr>
      <w:tr w:rsidR="00F50616" w:rsidRPr="00162137" w:rsidTr="00E30453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2 02 02999 10 0000151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162137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F50616" w:rsidRPr="00162137" w:rsidTr="00E30453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lastRenderedPageBreak/>
              <w:t>960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2 02 03015 10 0000 151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162137">
              <w:rPr>
                <w:rFonts w:ascii="Times New Roman" w:hAnsi="Times New Roman"/>
                <w:color w:val="000000"/>
              </w:rPr>
              <w:t>Субвенции бюджетам сельских поселений на осущ</w:t>
            </w:r>
            <w:r w:rsidRPr="00162137">
              <w:rPr>
                <w:rFonts w:ascii="Times New Roman" w:hAnsi="Times New Roman"/>
                <w:color w:val="000000"/>
              </w:rPr>
              <w:t>е</w:t>
            </w:r>
            <w:r w:rsidRPr="00162137">
              <w:rPr>
                <w:rFonts w:ascii="Times New Roman" w:hAnsi="Times New Roman"/>
                <w:color w:val="000000"/>
              </w:rPr>
              <w:t>ствление первичного воинского учета на территориях, где отсутствуют военные комиссариаты</w:t>
            </w:r>
          </w:p>
        </w:tc>
      </w:tr>
      <w:tr w:rsidR="00F50616" w:rsidRPr="00162137" w:rsidTr="00E30453">
        <w:trPr>
          <w:trHeight w:val="50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2 02 03024 10 0000 151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162137">
              <w:rPr>
                <w:rFonts w:ascii="Times New Roman" w:hAnsi="Times New Roman"/>
                <w:color w:val="000000"/>
              </w:rPr>
              <w:t>Субвенции бюджетам сельских поселений на выполнение передаваемых полномочий субъектов Росси</w:t>
            </w:r>
            <w:r w:rsidRPr="00162137">
              <w:rPr>
                <w:rFonts w:ascii="Times New Roman" w:hAnsi="Times New Roman"/>
                <w:color w:val="000000"/>
              </w:rPr>
              <w:t>й</w:t>
            </w:r>
            <w:r w:rsidRPr="00162137">
              <w:rPr>
                <w:rFonts w:ascii="Times New Roman" w:hAnsi="Times New Roman"/>
                <w:color w:val="000000"/>
              </w:rPr>
              <w:t>ской Федерации</w:t>
            </w:r>
          </w:p>
        </w:tc>
      </w:tr>
      <w:tr w:rsidR="00F50616" w:rsidRPr="00162137" w:rsidTr="00E30453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2 02 03999 10 0000 151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162137">
              <w:rPr>
                <w:rFonts w:ascii="Times New Roman" w:hAnsi="Times New Roman"/>
                <w:color w:val="000000"/>
              </w:rPr>
              <w:t>Прочие субвенции бюджетам сельских поселений</w:t>
            </w:r>
          </w:p>
        </w:tc>
      </w:tr>
      <w:tr w:rsidR="00F50616" w:rsidRPr="00162137" w:rsidTr="00E30453">
        <w:trPr>
          <w:trHeight w:val="49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202 04012 10 0000 151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162137">
              <w:rPr>
                <w:rFonts w:ascii="Times New Roman" w:hAnsi="Times New Roman"/>
                <w:color w:val="000000"/>
              </w:rPr>
              <w:t>Межбюджетные трансферты, передаваемые бюджетам  сельских поселений для компенсации дополн</w:t>
            </w:r>
            <w:r w:rsidRPr="00162137">
              <w:rPr>
                <w:rFonts w:ascii="Times New Roman" w:hAnsi="Times New Roman"/>
                <w:color w:val="000000"/>
              </w:rPr>
              <w:t>и</w:t>
            </w:r>
            <w:r w:rsidRPr="00162137">
              <w:rPr>
                <w:rFonts w:ascii="Times New Roman" w:hAnsi="Times New Roman"/>
                <w:color w:val="000000"/>
              </w:rPr>
              <w:t>тельных расходов, возникших в результате решений, принятых органами власти другого уровня.</w:t>
            </w:r>
          </w:p>
        </w:tc>
      </w:tr>
      <w:tr w:rsidR="00F50616" w:rsidRPr="00162137" w:rsidTr="00E30453">
        <w:trPr>
          <w:trHeight w:val="127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2 02 04014 10 0000 151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162137">
              <w:rPr>
                <w:rFonts w:ascii="Times New Roman" w:hAnsi="Times New Roman"/>
                <w:color w:val="000000"/>
              </w:rPr>
              <w:t>Межбюджетные трансферты, передаваемые бюджетам  сельских поселений из бюджетов муниципал</w:t>
            </w:r>
            <w:r w:rsidRPr="00162137">
              <w:rPr>
                <w:rFonts w:ascii="Times New Roman" w:hAnsi="Times New Roman"/>
                <w:color w:val="000000"/>
              </w:rPr>
              <w:t>ь</w:t>
            </w:r>
            <w:r w:rsidRPr="00162137">
              <w:rPr>
                <w:rFonts w:ascii="Times New Roman" w:hAnsi="Times New Roman"/>
                <w:color w:val="000000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50616" w:rsidRPr="00162137" w:rsidTr="00E30453">
        <w:trPr>
          <w:trHeight w:val="60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162137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F50616" w:rsidRPr="00162137" w:rsidTr="00E30453">
        <w:trPr>
          <w:trHeight w:val="51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202 09054 10 0000 151</w:t>
            </w:r>
          </w:p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162137">
              <w:rPr>
                <w:rFonts w:ascii="Times New Roman" w:hAnsi="Times New Roman"/>
                <w:color w:val="000000"/>
              </w:rPr>
              <w:t>Прочие безвозмездные поступления в бюджеты сел</w:t>
            </w:r>
            <w:r w:rsidRPr="00162137">
              <w:rPr>
                <w:rFonts w:ascii="Times New Roman" w:hAnsi="Times New Roman"/>
                <w:color w:val="000000"/>
              </w:rPr>
              <w:t>ь</w:t>
            </w:r>
            <w:r w:rsidRPr="00162137">
              <w:rPr>
                <w:rFonts w:ascii="Times New Roman" w:hAnsi="Times New Roman"/>
                <w:color w:val="000000"/>
              </w:rPr>
              <w:t>ских поселений от бюджетов муниципальных районов</w:t>
            </w:r>
          </w:p>
        </w:tc>
      </w:tr>
      <w:tr w:rsidR="00F50616" w:rsidRPr="00162137" w:rsidTr="00E30453"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2 07 05030 10 0000 180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Прочие безвозмездные поступления в  бюджеты сел</w:t>
            </w:r>
            <w:r w:rsidRPr="00162137">
              <w:rPr>
                <w:rFonts w:ascii="Times New Roman" w:hAnsi="Times New Roman"/>
              </w:rPr>
              <w:t>ь</w:t>
            </w:r>
            <w:r w:rsidRPr="00162137">
              <w:rPr>
                <w:rFonts w:ascii="Times New Roman" w:hAnsi="Times New Roman"/>
              </w:rPr>
              <w:t>ских поселений</w:t>
            </w:r>
          </w:p>
        </w:tc>
      </w:tr>
      <w:tr w:rsidR="00F50616" w:rsidRPr="00162137" w:rsidTr="00E30453">
        <w:trPr>
          <w:trHeight w:val="105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2 08 05000 10 0000 180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</w:t>
            </w:r>
            <w:r w:rsidRPr="00162137">
              <w:rPr>
                <w:rFonts w:ascii="Times New Roman" w:hAnsi="Times New Roman"/>
              </w:rPr>
              <w:t>ы</w:t>
            </w:r>
            <w:r w:rsidRPr="00162137">
              <w:rPr>
                <w:rFonts w:ascii="Times New Roman" w:hAnsi="Times New Roman"/>
              </w:rPr>
              <w:t>сканные суммы</w:t>
            </w:r>
          </w:p>
        </w:tc>
      </w:tr>
      <w:tr w:rsidR="00F50616" w:rsidRPr="00162137" w:rsidTr="00E30453">
        <w:trPr>
          <w:trHeight w:val="105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2 18 05010 10 0000 151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Доходы бюджетов сельских поселений от возврата остатков субсидий</w:t>
            </w:r>
            <w:proofErr w:type="gramStart"/>
            <w:r w:rsidRPr="00162137">
              <w:rPr>
                <w:rFonts w:ascii="Times New Roman" w:hAnsi="Times New Roman"/>
              </w:rPr>
              <w:t xml:space="preserve"> ,</w:t>
            </w:r>
            <w:proofErr w:type="gramEnd"/>
            <w:r w:rsidRPr="00162137">
              <w:rPr>
                <w:rFonts w:ascii="Times New Roman" w:hAnsi="Times New Roman"/>
              </w:rPr>
              <w:t xml:space="preserve"> субвенций  и иных межбюдже</w:t>
            </w:r>
            <w:r w:rsidRPr="00162137">
              <w:rPr>
                <w:rFonts w:ascii="Times New Roman" w:hAnsi="Times New Roman"/>
              </w:rPr>
              <w:t>т</w:t>
            </w:r>
            <w:r w:rsidRPr="00162137">
              <w:rPr>
                <w:rFonts w:ascii="Times New Roman" w:hAnsi="Times New Roman"/>
              </w:rPr>
              <w:t>ных трансфертов, имеющих целевое назначение, прошлых лет, из бюджетов муниципальных районов</w:t>
            </w:r>
          </w:p>
        </w:tc>
      </w:tr>
      <w:tr w:rsidR="00F50616" w:rsidRPr="00162137" w:rsidTr="00E30453">
        <w:trPr>
          <w:trHeight w:val="1036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960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F50616" w:rsidRPr="00162137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 xml:space="preserve">2 19 05000 10 0000 151 </w:t>
            </w:r>
          </w:p>
        </w:tc>
        <w:tc>
          <w:tcPr>
            <w:tcW w:w="5358" w:type="dxa"/>
            <w:tcBorders>
              <w:top w:val="single" w:sz="4" w:space="0" w:color="auto"/>
              <w:right w:val="single" w:sz="4" w:space="0" w:color="auto"/>
            </w:tcBorders>
          </w:tcPr>
          <w:p w:rsidR="00F50616" w:rsidRPr="00162137" w:rsidRDefault="00F50616" w:rsidP="00E30453">
            <w:pPr>
              <w:jc w:val="both"/>
              <w:rPr>
                <w:rFonts w:ascii="Times New Roman" w:hAnsi="Times New Roman"/>
              </w:rPr>
            </w:pPr>
            <w:r w:rsidRPr="00162137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</w:t>
            </w:r>
            <w:r w:rsidRPr="00162137">
              <w:rPr>
                <w:rFonts w:ascii="Times New Roman" w:hAnsi="Times New Roman"/>
              </w:rPr>
              <w:t>е</w:t>
            </w:r>
            <w:r w:rsidRPr="00162137">
              <w:rPr>
                <w:rFonts w:ascii="Times New Roman" w:hAnsi="Times New Roman"/>
              </w:rPr>
              <w:t>ние, прошлых лет, из  бюджетов сельских поселений</w:t>
            </w:r>
          </w:p>
        </w:tc>
      </w:tr>
    </w:tbl>
    <w:p w:rsidR="00F50616" w:rsidRDefault="00F50616" w:rsidP="00F50616">
      <w:pPr>
        <w:spacing w:after="0"/>
        <w:jc w:val="both"/>
        <w:rPr>
          <w:rFonts w:ascii="Times New Roman" w:hAnsi="Times New Roman"/>
          <w:snapToGrid w:val="0"/>
        </w:rPr>
      </w:pPr>
    </w:p>
    <w:p w:rsidR="00F50616" w:rsidRPr="001E2953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E2953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2953">
        <w:rPr>
          <w:rFonts w:ascii="Times New Roman" w:hAnsi="Times New Roman"/>
          <w:sz w:val="20"/>
          <w:szCs w:val="20"/>
        </w:rPr>
        <w:t>4</w:t>
      </w:r>
    </w:p>
    <w:p w:rsidR="00F50616" w:rsidRPr="001E2953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E29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к решению  Думы  Бузыкановского</w:t>
      </w:r>
    </w:p>
    <w:p w:rsidR="00F50616" w:rsidRPr="001E2953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E29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F50616" w:rsidRPr="001E2953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E29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« О бюджете Бузыкановского </w:t>
      </w:r>
    </w:p>
    <w:p w:rsidR="00F50616" w:rsidRPr="001E2953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E29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муниципального образования на 2015 г</w:t>
      </w:r>
    </w:p>
    <w:p w:rsidR="00F50616" w:rsidRPr="001E2953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E2953">
        <w:rPr>
          <w:rFonts w:ascii="Times New Roman" w:hAnsi="Times New Roman"/>
          <w:sz w:val="20"/>
          <w:szCs w:val="20"/>
        </w:rPr>
        <w:t>и на плановый период 2016 и 2017 годов»</w:t>
      </w:r>
    </w:p>
    <w:p w:rsidR="00F50616" w:rsidRPr="00F50616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E29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от  30  декабря  2014 года  № 58                                                                                 </w:t>
      </w:r>
    </w:p>
    <w:p w:rsidR="00F50616" w:rsidRDefault="00F50616" w:rsidP="00F50616">
      <w:pPr>
        <w:spacing w:after="0"/>
        <w:jc w:val="center"/>
        <w:rPr>
          <w:rFonts w:ascii="Times New Roman" w:hAnsi="Times New Roman"/>
          <w:b/>
        </w:rPr>
      </w:pPr>
      <w:r w:rsidRPr="001E2953">
        <w:rPr>
          <w:rFonts w:ascii="Times New Roman" w:hAnsi="Times New Roman"/>
          <w:b/>
        </w:rPr>
        <w:t>Перечень главных администраторов</w:t>
      </w:r>
    </w:p>
    <w:p w:rsidR="00F50616" w:rsidRPr="001E2953" w:rsidRDefault="00F50616" w:rsidP="00F50616">
      <w:pPr>
        <w:spacing w:after="0"/>
        <w:jc w:val="center"/>
        <w:rPr>
          <w:rFonts w:ascii="Times New Roman" w:hAnsi="Times New Roman"/>
          <w:b/>
        </w:rPr>
      </w:pPr>
      <w:r w:rsidRPr="001E2953">
        <w:rPr>
          <w:rFonts w:ascii="Times New Roman" w:hAnsi="Times New Roman"/>
          <w:b/>
        </w:rPr>
        <w:t>источников финансирования дефицита бюджета</w:t>
      </w:r>
    </w:p>
    <w:p w:rsidR="00F50616" w:rsidRPr="001E2953" w:rsidRDefault="00F50616" w:rsidP="00F50616">
      <w:pPr>
        <w:spacing w:after="0"/>
        <w:jc w:val="center"/>
        <w:rPr>
          <w:rFonts w:ascii="Times New Roman" w:hAnsi="Times New Roman"/>
          <w:b/>
        </w:rPr>
      </w:pPr>
      <w:r w:rsidRPr="001E2953">
        <w:rPr>
          <w:rFonts w:ascii="Times New Roman" w:hAnsi="Times New Roman"/>
          <w:b/>
        </w:rPr>
        <w:t>Бузыкановского  муниципального образования</w:t>
      </w:r>
    </w:p>
    <w:p w:rsidR="00F50616" w:rsidRPr="001E2953" w:rsidRDefault="00F50616" w:rsidP="00F50616">
      <w:pPr>
        <w:spacing w:after="0"/>
        <w:rPr>
          <w:rFonts w:ascii="Times New Roman" w:hAnsi="Times New Roman"/>
        </w:rPr>
      </w:pPr>
    </w:p>
    <w:tbl>
      <w:tblPr>
        <w:tblStyle w:val="a3"/>
        <w:tblW w:w="0" w:type="auto"/>
        <w:tblLook w:val="01E0"/>
      </w:tblPr>
      <w:tblGrid>
        <w:gridCol w:w="1908"/>
        <w:gridCol w:w="2520"/>
        <w:gridCol w:w="5143"/>
      </w:tblGrid>
      <w:tr w:rsidR="00F50616" w:rsidRPr="001E2953" w:rsidTr="00E30453">
        <w:trPr>
          <w:trHeight w:val="345"/>
        </w:trPr>
        <w:tc>
          <w:tcPr>
            <w:tcW w:w="4428" w:type="dxa"/>
            <w:gridSpan w:val="2"/>
          </w:tcPr>
          <w:p w:rsidR="00F50616" w:rsidRPr="001E2953" w:rsidRDefault="00F50616" w:rsidP="00E30453">
            <w:pPr>
              <w:rPr>
                <w:rFonts w:ascii="Times New Roman" w:hAnsi="Times New Roman"/>
                <w:b/>
              </w:rPr>
            </w:pPr>
            <w:r w:rsidRPr="001E2953">
              <w:rPr>
                <w:rFonts w:ascii="Times New Roman" w:hAnsi="Times New Roman"/>
                <w:b/>
              </w:rPr>
              <w:t xml:space="preserve">       Код бюджетной классификации</w:t>
            </w:r>
          </w:p>
        </w:tc>
        <w:tc>
          <w:tcPr>
            <w:tcW w:w="5143" w:type="dxa"/>
            <w:vMerge w:val="restart"/>
            <w:vAlign w:val="center"/>
          </w:tcPr>
          <w:p w:rsidR="00F50616" w:rsidRPr="001E2953" w:rsidRDefault="00F50616" w:rsidP="00E30453">
            <w:pPr>
              <w:jc w:val="center"/>
              <w:rPr>
                <w:rFonts w:ascii="Times New Roman" w:hAnsi="Times New Roman"/>
                <w:b/>
              </w:rPr>
            </w:pPr>
            <w:r w:rsidRPr="001E2953">
              <w:rPr>
                <w:rFonts w:ascii="Times New Roman" w:hAnsi="Times New Roman"/>
                <w:b/>
              </w:rPr>
              <w:t xml:space="preserve">Наименование главного </w:t>
            </w:r>
            <w:proofErr w:type="gramStart"/>
            <w:r w:rsidRPr="001E2953">
              <w:rPr>
                <w:rFonts w:ascii="Times New Roman" w:hAnsi="Times New Roman"/>
                <w:b/>
              </w:rPr>
              <w:t>администратора исто</w:t>
            </w:r>
            <w:r w:rsidRPr="001E2953">
              <w:rPr>
                <w:rFonts w:ascii="Times New Roman" w:hAnsi="Times New Roman"/>
                <w:b/>
              </w:rPr>
              <w:t>ч</w:t>
            </w:r>
            <w:r w:rsidRPr="001E2953">
              <w:rPr>
                <w:rFonts w:ascii="Times New Roman" w:hAnsi="Times New Roman"/>
                <w:b/>
              </w:rPr>
              <w:t>ников  финансирования дефицита местного бюджета</w:t>
            </w:r>
            <w:proofErr w:type="gramEnd"/>
          </w:p>
        </w:tc>
      </w:tr>
      <w:tr w:rsidR="00F50616" w:rsidRPr="001E2953" w:rsidTr="00E30453">
        <w:trPr>
          <w:trHeight w:val="766"/>
        </w:trPr>
        <w:tc>
          <w:tcPr>
            <w:tcW w:w="1908" w:type="dxa"/>
            <w:vAlign w:val="center"/>
          </w:tcPr>
          <w:p w:rsidR="00F50616" w:rsidRPr="001E2953" w:rsidRDefault="00F50616" w:rsidP="00E30453">
            <w:pPr>
              <w:jc w:val="center"/>
              <w:rPr>
                <w:rFonts w:ascii="Times New Roman" w:hAnsi="Times New Roman"/>
                <w:b/>
              </w:rPr>
            </w:pPr>
            <w:r w:rsidRPr="001E2953">
              <w:rPr>
                <w:rFonts w:ascii="Times New Roman" w:hAnsi="Times New Roman"/>
                <w:b/>
              </w:rPr>
              <w:t>главного адм</w:t>
            </w:r>
            <w:r w:rsidRPr="001E2953">
              <w:rPr>
                <w:rFonts w:ascii="Times New Roman" w:hAnsi="Times New Roman"/>
                <w:b/>
              </w:rPr>
              <w:t>и</w:t>
            </w:r>
            <w:r w:rsidRPr="001E2953">
              <w:rPr>
                <w:rFonts w:ascii="Times New Roman" w:hAnsi="Times New Roman"/>
                <w:b/>
              </w:rPr>
              <w:t>нистратора      источников</w:t>
            </w:r>
          </w:p>
        </w:tc>
        <w:tc>
          <w:tcPr>
            <w:tcW w:w="2520" w:type="dxa"/>
            <w:vAlign w:val="center"/>
          </w:tcPr>
          <w:p w:rsidR="00F50616" w:rsidRPr="001E2953" w:rsidRDefault="00F50616" w:rsidP="00E30453">
            <w:pPr>
              <w:jc w:val="center"/>
              <w:rPr>
                <w:rFonts w:ascii="Times New Roman" w:hAnsi="Times New Roman"/>
                <w:b/>
              </w:rPr>
            </w:pPr>
            <w:r w:rsidRPr="001E2953">
              <w:rPr>
                <w:rFonts w:ascii="Times New Roman" w:hAnsi="Times New Roman"/>
                <w:b/>
              </w:rPr>
              <w:t>источников финансирования дефицита м</w:t>
            </w:r>
            <w:r w:rsidRPr="001E2953">
              <w:rPr>
                <w:rFonts w:ascii="Times New Roman" w:hAnsi="Times New Roman"/>
                <w:b/>
              </w:rPr>
              <w:t>е</w:t>
            </w:r>
            <w:r w:rsidRPr="001E2953">
              <w:rPr>
                <w:rFonts w:ascii="Times New Roman" w:hAnsi="Times New Roman"/>
                <w:b/>
              </w:rPr>
              <w:t>стного бюджета</w:t>
            </w:r>
          </w:p>
        </w:tc>
        <w:tc>
          <w:tcPr>
            <w:tcW w:w="5143" w:type="dxa"/>
            <w:vMerge/>
          </w:tcPr>
          <w:p w:rsidR="00F50616" w:rsidRPr="001E2953" w:rsidRDefault="00F50616" w:rsidP="00E30453">
            <w:pPr>
              <w:rPr>
                <w:rFonts w:ascii="Times New Roman" w:hAnsi="Times New Roman"/>
              </w:rPr>
            </w:pPr>
          </w:p>
        </w:tc>
      </w:tr>
      <w:tr w:rsidR="00F50616" w:rsidRPr="001E2953" w:rsidTr="00E30453">
        <w:trPr>
          <w:trHeight w:val="424"/>
        </w:trPr>
        <w:tc>
          <w:tcPr>
            <w:tcW w:w="9571" w:type="dxa"/>
            <w:gridSpan w:val="3"/>
            <w:vAlign w:val="center"/>
          </w:tcPr>
          <w:p w:rsidR="00F50616" w:rsidRPr="001E2953" w:rsidRDefault="00F50616" w:rsidP="00E30453">
            <w:pPr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 xml:space="preserve">                  </w:t>
            </w:r>
            <w:r w:rsidRPr="001E2953">
              <w:rPr>
                <w:rFonts w:ascii="Times New Roman" w:hAnsi="Times New Roman"/>
                <w:b/>
              </w:rPr>
              <w:t>Администрация  Бузыкановского  муниципального</w:t>
            </w:r>
            <w:r w:rsidRPr="001E2953">
              <w:rPr>
                <w:rFonts w:ascii="Times New Roman" w:hAnsi="Times New Roman"/>
              </w:rPr>
              <w:t xml:space="preserve"> </w:t>
            </w:r>
            <w:r w:rsidRPr="001E2953">
              <w:rPr>
                <w:rFonts w:ascii="Times New Roman" w:hAnsi="Times New Roman"/>
                <w:b/>
              </w:rPr>
              <w:t>образования</w:t>
            </w:r>
          </w:p>
        </w:tc>
      </w:tr>
    </w:tbl>
    <w:p w:rsidR="00F50616" w:rsidRPr="001E2953" w:rsidRDefault="00F50616" w:rsidP="00F50616">
      <w:pPr>
        <w:spacing w:after="0"/>
        <w:rPr>
          <w:rFonts w:ascii="Times New Roman" w:hAnsi="Times New Roman"/>
        </w:rPr>
      </w:pPr>
    </w:p>
    <w:tbl>
      <w:tblPr>
        <w:tblStyle w:val="a3"/>
        <w:tblW w:w="0" w:type="auto"/>
        <w:tblLook w:val="01E0"/>
      </w:tblPr>
      <w:tblGrid>
        <w:gridCol w:w="1908"/>
        <w:gridCol w:w="2520"/>
        <w:gridCol w:w="5143"/>
      </w:tblGrid>
      <w:tr w:rsidR="00F50616" w:rsidRPr="001E2953" w:rsidTr="00E30453">
        <w:trPr>
          <w:trHeight w:val="495"/>
        </w:trPr>
        <w:tc>
          <w:tcPr>
            <w:tcW w:w="1908" w:type="dxa"/>
            <w:vAlign w:val="bottom"/>
          </w:tcPr>
          <w:p w:rsidR="00F50616" w:rsidRPr="001E2953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lastRenderedPageBreak/>
              <w:t>960</w:t>
            </w:r>
          </w:p>
        </w:tc>
        <w:tc>
          <w:tcPr>
            <w:tcW w:w="2520" w:type="dxa"/>
            <w:vAlign w:val="bottom"/>
          </w:tcPr>
          <w:p w:rsidR="00F50616" w:rsidRPr="001E2953" w:rsidRDefault="00F50616" w:rsidP="00E30453">
            <w:pPr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 xml:space="preserve">01 02 00 </w:t>
            </w:r>
            <w:proofErr w:type="spellStart"/>
            <w:r w:rsidRPr="001E2953">
              <w:rPr>
                <w:rFonts w:ascii="Times New Roman" w:hAnsi="Times New Roman"/>
              </w:rPr>
              <w:t>00</w:t>
            </w:r>
            <w:proofErr w:type="spellEnd"/>
            <w:r w:rsidRPr="001E2953">
              <w:rPr>
                <w:rFonts w:ascii="Times New Roman" w:hAnsi="Times New Roman"/>
              </w:rPr>
              <w:t xml:space="preserve"> 10 0000 710</w:t>
            </w:r>
          </w:p>
        </w:tc>
        <w:tc>
          <w:tcPr>
            <w:tcW w:w="5143" w:type="dxa"/>
            <w:vAlign w:val="center"/>
          </w:tcPr>
          <w:p w:rsidR="00F50616" w:rsidRPr="001E2953" w:rsidRDefault="00F50616" w:rsidP="00E30453">
            <w:pPr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  <w:color w:val="000000"/>
              </w:rPr>
              <w:t>Получение кредитов от кредитных организаций бюджетами поселений в валюте Российской Фед</w:t>
            </w:r>
            <w:r w:rsidRPr="001E2953">
              <w:rPr>
                <w:rFonts w:ascii="Times New Roman" w:hAnsi="Times New Roman"/>
                <w:color w:val="000000"/>
              </w:rPr>
              <w:t>е</w:t>
            </w:r>
            <w:r w:rsidRPr="001E2953">
              <w:rPr>
                <w:rFonts w:ascii="Times New Roman" w:hAnsi="Times New Roman"/>
                <w:color w:val="000000"/>
              </w:rPr>
              <w:t>рации</w:t>
            </w:r>
          </w:p>
        </w:tc>
      </w:tr>
      <w:tr w:rsidR="00F50616" w:rsidRPr="001E2953" w:rsidTr="00E30453">
        <w:trPr>
          <w:trHeight w:val="936"/>
        </w:trPr>
        <w:tc>
          <w:tcPr>
            <w:tcW w:w="1908" w:type="dxa"/>
            <w:vAlign w:val="bottom"/>
          </w:tcPr>
          <w:p w:rsidR="00F50616" w:rsidRPr="001E2953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960</w:t>
            </w:r>
          </w:p>
        </w:tc>
        <w:tc>
          <w:tcPr>
            <w:tcW w:w="2520" w:type="dxa"/>
            <w:vAlign w:val="bottom"/>
          </w:tcPr>
          <w:p w:rsidR="00F50616" w:rsidRPr="001E2953" w:rsidRDefault="00F50616" w:rsidP="00E30453">
            <w:pPr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 xml:space="preserve">01 02 00 </w:t>
            </w:r>
            <w:proofErr w:type="spellStart"/>
            <w:r w:rsidRPr="001E2953">
              <w:rPr>
                <w:rFonts w:ascii="Times New Roman" w:hAnsi="Times New Roman"/>
              </w:rPr>
              <w:t>00</w:t>
            </w:r>
            <w:proofErr w:type="spellEnd"/>
            <w:r w:rsidRPr="001E2953">
              <w:rPr>
                <w:rFonts w:ascii="Times New Roman" w:hAnsi="Times New Roman"/>
              </w:rPr>
              <w:t xml:space="preserve"> 10 0000 810</w:t>
            </w:r>
          </w:p>
        </w:tc>
        <w:tc>
          <w:tcPr>
            <w:tcW w:w="5143" w:type="dxa"/>
            <w:vAlign w:val="center"/>
          </w:tcPr>
          <w:p w:rsidR="00F50616" w:rsidRPr="001E2953" w:rsidRDefault="00F50616" w:rsidP="00E30453">
            <w:pPr>
              <w:rPr>
                <w:rFonts w:ascii="Times New Roman" w:hAnsi="Times New Roman"/>
                <w:color w:val="000000"/>
              </w:rPr>
            </w:pPr>
            <w:r w:rsidRPr="001E2953">
              <w:rPr>
                <w:rFonts w:ascii="Times New Roman" w:hAnsi="Times New Roman"/>
                <w:color w:val="000000"/>
              </w:rPr>
              <w:t>Погашение бюджетами поселений кредитов от кредитных организаций в валюте Российской Федер</w:t>
            </w:r>
            <w:r w:rsidRPr="001E2953">
              <w:rPr>
                <w:rFonts w:ascii="Times New Roman" w:hAnsi="Times New Roman"/>
                <w:color w:val="000000"/>
              </w:rPr>
              <w:t>а</w:t>
            </w:r>
            <w:r w:rsidRPr="001E2953">
              <w:rPr>
                <w:rFonts w:ascii="Times New Roman" w:hAnsi="Times New Roman"/>
                <w:color w:val="000000"/>
              </w:rPr>
              <w:t>ции</w:t>
            </w:r>
          </w:p>
        </w:tc>
      </w:tr>
      <w:tr w:rsidR="00F50616" w:rsidRPr="001E2953" w:rsidTr="00E30453">
        <w:trPr>
          <w:trHeight w:val="791"/>
        </w:trPr>
        <w:tc>
          <w:tcPr>
            <w:tcW w:w="1908" w:type="dxa"/>
            <w:vAlign w:val="bottom"/>
          </w:tcPr>
          <w:p w:rsidR="00F50616" w:rsidRPr="001E2953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960</w:t>
            </w:r>
          </w:p>
        </w:tc>
        <w:tc>
          <w:tcPr>
            <w:tcW w:w="2520" w:type="dxa"/>
            <w:vAlign w:val="bottom"/>
          </w:tcPr>
          <w:p w:rsidR="00F50616" w:rsidRPr="001E2953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 xml:space="preserve">01 03 00 </w:t>
            </w:r>
            <w:proofErr w:type="spellStart"/>
            <w:r w:rsidRPr="001E2953">
              <w:rPr>
                <w:rFonts w:ascii="Times New Roman" w:hAnsi="Times New Roman"/>
              </w:rPr>
              <w:t>00</w:t>
            </w:r>
            <w:proofErr w:type="spellEnd"/>
            <w:r w:rsidRPr="001E2953">
              <w:rPr>
                <w:rFonts w:ascii="Times New Roman" w:hAnsi="Times New Roman"/>
              </w:rPr>
              <w:t xml:space="preserve"> 10 0000 710</w:t>
            </w:r>
          </w:p>
        </w:tc>
        <w:tc>
          <w:tcPr>
            <w:tcW w:w="5143" w:type="dxa"/>
            <w:vAlign w:val="center"/>
          </w:tcPr>
          <w:p w:rsidR="00F50616" w:rsidRPr="001E2953" w:rsidRDefault="00F50616" w:rsidP="00E30453">
            <w:pPr>
              <w:rPr>
                <w:rFonts w:ascii="Times New Roman" w:hAnsi="Times New Roman"/>
                <w:color w:val="000000"/>
              </w:rPr>
            </w:pPr>
            <w:r w:rsidRPr="001E2953">
              <w:rPr>
                <w:rFonts w:ascii="Times New Roman" w:hAnsi="Times New Roman"/>
                <w:color w:val="000000"/>
              </w:rPr>
              <w:t>Получение кредитов от других бюджетов бюдже</w:t>
            </w:r>
            <w:r w:rsidRPr="001E2953">
              <w:rPr>
                <w:rFonts w:ascii="Times New Roman" w:hAnsi="Times New Roman"/>
                <w:color w:val="000000"/>
              </w:rPr>
              <w:t>т</w:t>
            </w:r>
            <w:r w:rsidRPr="001E2953">
              <w:rPr>
                <w:rFonts w:ascii="Times New Roman" w:hAnsi="Times New Roman"/>
                <w:color w:val="000000"/>
              </w:rPr>
              <w:t>ной системы Российской Федерации бюджетами поселений в валюте Российской Федерации</w:t>
            </w:r>
          </w:p>
        </w:tc>
      </w:tr>
      <w:tr w:rsidR="00F50616" w:rsidRPr="001E2953" w:rsidTr="00E30453">
        <w:trPr>
          <w:trHeight w:val="902"/>
        </w:trPr>
        <w:tc>
          <w:tcPr>
            <w:tcW w:w="1908" w:type="dxa"/>
            <w:vAlign w:val="bottom"/>
          </w:tcPr>
          <w:p w:rsidR="00F50616" w:rsidRPr="001E2953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960</w:t>
            </w:r>
          </w:p>
        </w:tc>
        <w:tc>
          <w:tcPr>
            <w:tcW w:w="2520" w:type="dxa"/>
            <w:vAlign w:val="bottom"/>
          </w:tcPr>
          <w:p w:rsidR="00F50616" w:rsidRPr="001E2953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 xml:space="preserve">01 03 00 </w:t>
            </w:r>
            <w:proofErr w:type="spellStart"/>
            <w:r w:rsidRPr="001E2953">
              <w:rPr>
                <w:rFonts w:ascii="Times New Roman" w:hAnsi="Times New Roman"/>
              </w:rPr>
              <w:t>00</w:t>
            </w:r>
            <w:proofErr w:type="spellEnd"/>
            <w:r w:rsidRPr="001E2953">
              <w:rPr>
                <w:rFonts w:ascii="Times New Roman" w:hAnsi="Times New Roman"/>
              </w:rPr>
              <w:t xml:space="preserve"> 10 0000 810</w:t>
            </w:r>
          </w:p>
        </w:tc>
        <w:tc>
          <w:tcPr>
            <w:tcW w:w="5143" w:type="dxa"/>
            <w:vAlign w:val="center"/>
          </w:tcPr>
          <w:p w:rsidR="00F50616" w:rsidRPr="001E2953" w:rsidRDefault="00F50616" w:rsidP="00E30453">
            <w:pPr>
              <w:rPr>
                <w:rFonts w:ascii="Times New Roman" w:hAnsi="Times New Roman"/>
                <w:color w:val="000000"/>
              </w:rPr>
            </w:pPr>
            <w:r w:rsidRPr="001E2953">
              <w:rPr>
                <w:rFonts w:ascii="Times New Roman" w:hAnsi="Times New Roman"/>
                <w:color w:val="000000"/>
              </w:rPr>
              <w:t>Погашение бюджетами поселений кредитов от других бюджетов бюджетной системы Российской Ф</w:t>
            </w:r>
            <w:r w:rsidRPr="001E2953">
              <w:rPr>
                <w:rFonts w:ascii="Times New Roman" w:hAnsi="Times New Roman"/>
                <w:color w:val="000000"/>
              </w:rPr>
              <w:t>е</w:t>
            </w:r>
            <w:r w:rsidRPr="001E2953">
              <w:rPr>
                <w:rFonts w:ascii="Times New Roman" w:hAnsi="Times New Roman"/>
                <w:color w:val="000000"/>
              </w:rPr>
              <w:t>дерации в валюте Российской Федерации</w:t>
            </w:r>
          </w:p>
        </w:tc>
      </w:tr>
      <w:tr w:rsidR="00F50616" w:rsidRPr="001E2953" w:rsidTr="00E30453">
        <w:trPr>
          <w:trHeight w:val="689"/>
        </w:trPr>
        <w:tc>
          <w:tcPr>
            <w:tcW w:w="1908" w:type="dxa"/>
            <w:vAlign w:val="bottom"/>
          </w:tcPr>
          <w:p w:rsidR="00F50616" w:rsidRPr="001E2953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960</w:t>
            </w:r>
          </w:p>
        </w:tc>
        <w:tc>
          <w:tcPr>
            <w:tcW w:w="2520" w:type="dxa"/>
            <w:vAlign w:val="bottom"/>
          </w:tcPr>
          <w:p w:rsidR="00F50616" w:rsidRPr="001E2953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143" w:type="dxa"/>
            <w:vAlign w:val="center"/>
          </w:tcPr>
          <w:p w:rsidR="00F50616" w:rsidRPr="001E2953" w:rsidRDefault="00F50616" w:rsidP="00E30453">
            <w:pPr>
              <w:rPr>
                <w:rFonts w:ascii="Times New Roman" w:hAnsi="Times New Roman"/>
                <w:color w:val="000000"/>
              </w:rPr>
            </w:pPr>
            <w:r w:rsidRPr="001E2953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F50616" w:rsidRPr="001E2953" w:rsidTr="00E30453">
        <w:trPr>
          <w:trHeight w:val="699"/>
        </w:trPr>
        <w:tc>
          <w:tcPr>
            <w:tcW w:w="1908" w:type="dxa"/>
            <w:vAlign w:val="bottom"/>
          </w:tcPr>
          <w:p w:rsidR="00F50616" w:rsidRPr="001E2953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960</w:t>
            </w:r>
          </w:p>
        </w:tc>
        <w:tc>
          <w:tcPr>
            <w:tcW w:w="2520" w:type="dxa"/>
            <w:vAlign w:val="bottom"/>
          </w:tcPr>
          <w:p w:rsidR="00F50616" w:rsidRPr="001E2953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143" w:type="dxa"/>
            <w:vAlign w:val="center"/>
          </w:tcPr>
          <w:p w:rsidR="00F50616" w:rsidRPr="001E2953" w:rsidRDefault="00F50616" w:rsidP="00E30453">
            <w:pPr>
              <w:rPr>
                <w:rFonts w:ascii="Times New Roman" w:hAnsi="Times New Roman"/>
                <w:color w:val="000000"/>
              </w:rPr>
            </w:pPr>
            <w:r w:rsidRPr="001E2953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F50616" w:rsidRDefault="00F50616" w:rsidP="00F50616">
      <w:pPr>
        <w:spacing w:after="0"/>
        <w:jc w:val="both"/>
        <w:rPr>
          <w:rFonts w:ascii="Times New Roman" w:hAnsi="Times New Roman"/>
          <w:snapToGrid w:val="0"/>
        </w:rPr>
      </w:pPr>
    </w:p>
    <w:p w:rsidR="00F50616" w:rsidRDefault="00F50616" w:rsidP="00F50616">
      <w:pPr>
        <w:spacing w:after="0"/>
        <w:jc w:val="both"/>
        <w:rPr>
          <w:rFonts w:ascii="Times New Roman" w:hAnsi="Times New Roman"/>
          <w:snapToGrid w:val="0"/>
        </w:rPr>
      </w:pPr>
    </w:p>
    <w:p w:rsidR="00F50616" w:rsidRPr="001E2953" w:rsidRDefault="00F50616" w:rsidP="00F5061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E29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Приложение № 5</w:t>
      </w:r>
    </w:p>
    <w:p w:rsidR="00F50616" w:rsidRPr="001E2953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E29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к решению  Думы  Бузыкановского</w:t>
      </w:r>
    </w:p>
    <w:p w:rsidR="00F50616" w:rsidRPr="001E2953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E29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F50616" w:rsidRPr="001E2953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E29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« О  бюджете Бузыкановского</w:t>
      </w:r>
    </w:p>
    <w:p w:rsidR="00F50616" w:rsidRPr="001E2953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E29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муниципального образования на 2015 г</w:t>
      </w:r>
    </w:p>
    <w:p w:rsidR="00F50616" w:rsidRPr="001E2953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E2953">
        <w:rPr>
          <w:rFonts w:ascii="Times New Roman" w:hAnsi="Times New Roman"/>
          <w:sz w:val="20"/>
          <w:szCs w:val="20"/>
        </w:rPr>
        <w:t>и на плановый период 2016 и 2017 годов»</w:t>
      </w:r>
    </w:p>
    <w:p w:rsidR="00F50616" w:rsidRPr="001E2953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E29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от   30  декабря  2014 года  № 58</w:t>
      </w:r>
    </w:p>
    <w:p w:rsidR="00F50616" w:rsidRPr="001E2953" w:rsidRDefault="00F50616" w:rsidP="00F5061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E2953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НА 2015 ГОД </w:t>
      </w:r>
    </w:p>
    <w:p w:rsidR="00F50616" w:rsidRDefault="00F50616" w:rsidP="00F5061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E2953">
        <w:rPr>
          <w:rFonts w:ascii="Times New Roman" w:hAnsi="Times New Roman"/>
          <w:b/>
          <w:sz w:val="20"/>
          <w:szCs w:val="20"/>
        </w:rPr>
        <w:t>ПО РАЗДЕЛАМ И ПОДРАЗДЕЛАМ КЛА</w:t>
      </w:r>
      <w:r>
        <w:rPr>
          <w:rFonts w:ascii="Times New Roman" w:hAnsi="Times New Roman"/>
          <w:b/>
          <w:sz w:val="20"/>
          <w:szCs w:val="20"/>
        </w:rPr>
        <w:t>ССИФИКАЦИИ РАСХОДОВ</w:t>
      </w:r>
    </w:p>
    <w:p w:rsidR="00F50616" w:rsidRPr="00F50616" w:rsidRDefault="00F50616" w:rsidP="00F5061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БЮДЖЕТОВ РОС</w:t>
      </w:r>
      <w:r w:rsidRPr="001E2953">
        <w:rPr>
          <w:rFonts w:ascii="Times New Roman" w:hAnsi="Times New Roman"/>
          <w:b/>
          <w:sz w:val="20"/>
          <w:szCs w:val="20"/>
        </w:rPr>
        <w:t>СИЙСКОЙ ФЕДЕРАЦИИ</w:t>
      </w:r>
      <w:r w:rsidRPr="001E2953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F50616" w:rsidRPr="001E2953" w:rsidRDefault="00F50616" w:rsidP="00F50616">
      <w:pPr>
        <w:spacing w:after="0"/>
        <w:jc w:val="center"/>
        <w:rPr>
          <w:rFonts w:ascii="Times New Roman" w:hAnsi="Times New Roman"/>
        </w:rPr>
      </w:pPr>
      <w:r w:rsidRPr="001E29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р</w:t>
      </w:r>
      <w:r w:rsidRPr="001E2953">
        <w:rPr>
          <w:rFonts w:ascii="Times New Roman" w:hAnsi="Times New Roman"/>
          <w:sz w:val="20"/>
          <w:szCs w:val="20"/>
        </w:rPr>
        <w:t>уб</w:t>
      </w:r>
      <w:r>
        <w:rPr>
          <w:rFonts w:ascii="Times New Roman" w:hAnsi="Times New Roman"/>
          <w:sz w:val="20"/>
          <w:szCs w:val="20"/>
        </w:rPr>
        <w:t>.</w:t>
      </w:r>
      <w:r w:rsidRPr="001E2953">
        <w:rPr>
          <w:rFonts w:ascii="Times New Roman" w:hAnsi="Times New Roman"/>
        </w:rPr>
        <w:t xml:space="preserve">                    </w:t>
      </w:r>
    </w:p>
    <w:tbl>
      <w:tblPr>
        <w:tblW w:w="9503" w:type="dxa"/>
        <w:tblInd w:w="103" w:type="dxa"/>
        <w:tblLook w:val="0000"/>
      </w:tblPr>
      <w:tblGrid>
        <w:gridCol w:w="5817"/>
        <w:gridCol w:w="1559"/>
        <w:gridCol w:w="2127"/>
      </w:tblGrid>
      <w:tr w:rsidR="00F50616" w:rsidRPr="001E2953" w:rsidTr="00E30453">
        <w:trPr>
          <w:trHeight w:val="37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F50616" w:rsidRPr="001E2953" w:rsidTr="00E30453">
        <w:trPr>
          <w:trHeight w:val="31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2377700</w:t>
            </w:r>
          </w:p>
        </w:tc>
      </w:tr>
      <w:tr w:rsidR="00F50616" w:rsidRPr="001E2953" w:rsidTr="00E30453">
        <w:trPr>
          <w:trHeight w:val="647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01 02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490000</w:t>
            </w:r>
          </w:p>
        </w:tc>
      </w:tr>
      <w:tr w:rsidR="00F50616" w:rsidRPr="001E2953" w:rsidTr="00E30453">
        <w:trPr>
          <w:trHeight w:val="1126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</w:t>
            </w:r>
            <w:r w:rsidRPr="001E2953">
              <w:rPr>
                <w:rFonts w:ascii="Times New Roman" w:hAnsi="Times New Roman"/>
              </w:rPr>
              <w:t>а</w:t>
            </w:r>
            <w:r w:rsidRPr="001E2953">
              <w:rPr>
                <w:rFonts w:ascii="Times New Roman" w:hAnsi="Times New Roman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01 04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1872000</w:t>
            </w:r>
          </w:p>
        </w:tc>
      </w:tr>
      <w:tr w:rsidR="00F50616" w:rsidRPr="001E2953" w:rsidTr="00E30453">
        <w:trPr>
          <w:trHeight w:val="23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Проведение выборов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01 07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0</w:t>
            </w:r>
          </w:p>
        </w:tc>
      </w:tr>
      <w:tr w:rsidR="00F50616" w:rsidRPr="001E2953" w:rsidTr="00E30453">
        <w:trPr>
          <w:trHeight w:val="153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01 11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10000</w:t>
            </w:r>
          </w:p>
        </w:tc>
      </w:tr>
      <w:tr w:rsidR="00F50616" w:rsidRPr="001E2953" w:rsidTr="00E30453">
        <w:trPr>
          <w:trHeight w:val="344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1E2953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1E2953">
              <w:rPr>
                <w:rFonts w:ascii="Times New Roman" w:hAnsi="Times New Roman"/>
                <w:bCs/>
              </w:rPr>
              <w:t>01 13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5700</w:t>
            </w:r>
          </w:p>
        </w:tc>
      </w:tr>
      <w:tr w:rsidR="00F50616" w:rsidRPr="001E2953" w:rsidTr="00E30453">
        <w:trPr>
          <w:trHeight w:val="208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E2953">
              <w:rPr>
                <w:rFonts w:ascii="Times New Roman" w:hAnsi="Times New Roman"/>
                <w:b/>
              </w:rPr>
              <w:t>55200</w:t>
            </w:r>
          </w:p>
        </w:tc>
      </w:tr>
      <w:tr w:rsidR="00F50616" w:rsidRPr="001E2953" w:rsidTr="00E30453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02 03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55200</w:t>
            </w:r>
          </w:p>
        </w:tc>
      </w:tr>
      <w:tr w:rsidR="00F50616" w:rsidRPr="001E2953" w:rsidTr="00E30453">
        <w:trPr>
          <w:trHeight w:val="46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5219,81</w:t>
            </w:r>
          </w:p>
        </w:tc>
      </w:tr>
      <w:tr w:rsidR="00F50616" w:rsidRPr="001E2953" w:rsidTr="00E30453">
        <w:trPr>
          <w:trHeight w:val="791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</w:t>
            </w:r>
            <w:r w:rsidRPr="001E2953">
              <w:rPr>
                <w:rFonts w:ascii="Times New Roman" w:hAnsi="Times New Roman"/>
              </w:rPr>
              <w:t>о</w:t>
            </w:r>
            <w:r w:rsidRPr="001E2953">
              <w:rPr>
                <w:rFonts w:ascii="Times New Roman" w:hAnsi="Times New Roman"/>
              </w:rPr>
              <w:t>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1E2953">
              <w:rPr>
                <w:rFonts w:ascii="Times New Roman" w:hAnsi="Times New Roman"/>
                <w:bCs/>
              </w:rPr>
              <w:t>03 09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1E2953">
              <w:rPr>
                <w:rFonts w:ascii="Times New Roman" w:hAnsi="Times New Roman"/>
                <w:bCs/>
              </w:rPr>
              <w:t>5219,81</w:t>
            </w:r>
          </w:p>
        </w:tc>
      </w:tr>
      <w:tr w:rsidR="00F50616" w:rsidRPr="001E2953" w:rsidTr="00E30453">
        <w:trPr>
          <w:trHeight w:val="34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646200</w:t>
            </w:r>
          </w:p>
        </w:tc>
      </w:tr>
      <w:tr w:rsidR="00F50616" w:rsidRPr="001E2953" w:rsidTr="00E30453">
        <w:trPr>
          <w:trHeight w:val="337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04 09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563100</w:t>
            </w:r>
          </w:p>
        </w:tc>
      </w:tr>
      <w:tr w:rsidR="00F50616" w:rsidRPr="001E2953" w:rsidTr="00E30453">
        <w:trPr>
          <w:trHeight w:val="6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04 12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83100</w:t>
            </w:r>
          </w:p>
        </w:tc>
      </w:tr>
      <w:tr w:rsidR="00F50616" w:rsidRPr="001E2953" w:rsidTr="00E30453">
        <w:trPr>
          <w:trHeight w:val="37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90000</w:t>
            </w:r>
          </w:p>
        </w:tc>
      </w:tr>
      <w:tr w:rsidR="00F50616" w:rsidRPr="001E2953" w:rsidTr="00E30453">
        <w:trPr>
          <w:trHeight w:val="39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05 02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30000</w:t>
            </w:r>
          </w:p>
        </w:tc>
      </w:tr>
      <w:tr w:rsidR="00F50616" w:rsidRPr="001E2953" w:rsidTr="00E30453">
        <w:trPr>
          <w:trHeight w:val="43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05 03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60000</w:t>
            </w:r>
          </w:p>
        </w:tc>
      </w:tr>
      <w:tr w:rsidR="00F50616" w:rsidRPr="001E2953" w:rsidTr="00E30453">
        <w:trPr>
          <w:trHeight w:val="443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1285000</w:t>
            </w:r>
          </w:p>
        </w:tc>
      </w:tr>
      <w:tr w:rsidR="00F50616" w:rsidRPr="001E2953" w:rsidTr="00E30453">
        <w:trPr>
          <w:trHeight w:val="4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08 01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1285000</w:t>
            </w:r>
          </w:p>
        </w:tc>
      </w:tr>
      <w:tr w:rsidR="00F50616" w:rsidRPr="001E2953" w:rsidTr="00E30453">
        <w:trPr>
          <w:trHeight w:val="31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</w:rPr>
              <w:t>Муниципальный долг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13 01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2000</w:t>
            </w:r>
          </w:p>
        </w:tc>
      </w:tr>
      <w:tr w:rsidR="00F50616" w:rsidRPr="001E2953" w:rsidTr="00E30453">
        <w:trPr>
          <w:trHeight w:val="31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 xml:space="preserve">Процентные платежи по муниципальному долгу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13 01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1E2953">
              <w:rPr>
                <w:rFonts w:ascii="Times New Roman" w:hAnsi="Times New Roman"/>
                <w:bCs/>
              </w:rPr>
              <w:t>2000</w:t>
            </w:r>
          </w:p>
        </w:tc>
      </w:tr>
      <w:tr w:rsidR="00F50616" w:rsidRPr="001E2953" w:rsidTr="00E30453">
        <w:trPr>
          <w:trHeight w:val="31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378780,19</w:t>
            </w:r>
          </w:p>
        </w:tc>
      </w:tr>
      <w:tr w:rsidR="00F50616" w:rsidRPr="001E2953" w:rsidTr="00E30453">
        <w:trPr>
          <w:trHeight w:val="4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14 03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1E2953">
              <w:rPr>
                <w:rFonts w:ascii="Times New Roman" w:hAnsi="Times New Roman"/>
              </w:rPr>
              <w:t>378780,19</w:t>
            </w:r>
          </w:p>
        </w:tc>
      </w:tr>
      <w:tr w:rsidR="00F50616" w:rsidRPr="001E2953" w:rsidTr="00E30453">
        <w:trPr>
          <w:trHeight w:val="557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616" w:rsidRPr="001E2953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1E2953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1E2953">
              <w:rPr>
                <w:rFonts w:ascii="Times New Roman" w:hAnsi="Times New Roman"/>
                <w:b/>
                <w:bCs/>
              </w:rPr>
              <w:t>4840100</w:t>
            </w:r>
          </w:p>
        </w:tc>
      </w:tr>
    </w:tbl>
    <w:p w:rsidR="00F50616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50616" w:rsidRPr="0050113B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0113B">
        <w:rPr>
          <w:rFonts w:ascii="Times New Roman" w:hAnsi="Times New Roman"/>
          <w:sz w:val="20"/>
          <w:szCs w:val="20"/>
        </w:rPr>
        <w:t>Приложение № 6</w:t>
      </w:r>
    </w:p>
    <w:p w:rsidR="00F50616" w:rsidRPr="0050113B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011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к решению  Думы  Бузыкановского</w:t>
      </w:r>
    </w:p>
    <w:p w:rsidR="00F50616" w:rsidRPr="0050113B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011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F50616" w:rsidRPr="0050113B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011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« О  бюджете Бузыкановского</w:t>
      </w:r>
    </w:p>
    <w:p w:rsidR="00F50616" w:rsidRPr="0050113B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011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муниципального образования на 2015 г</w:t>
      </w:r>
    </w:p>
    <w:p w:rsidR="00F50616" w:rsidRPr="0050113B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0113B">
        <w:rPr>
          <w:rFonts w:ascii="Times New Roman" w:hAnsi="Times New Roman"/>
          <w:sz w:val="20"/>
          <w:szCs w:val="20"/>
        </w:rPr>
        <w:t>и на плановый период 2016-2017 годов»</w:t>
      </w:r>
    </w:p>
    <w:p w:rsidR="00F50616" w:rsidRPr="0050113B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011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от  30  декабря  2014 года  № 58</w:t>
      </w:r>
    </w:p>
    <w:p w:rsidR="00F50616" w:rsidRPr="0050113B" w:rsidRDefault="00F50616" w:rsidP="00F50616">
      <w:pPr>
        <w:spacing w:after="0"/>
        <w:jc w:val="center"/>
        <w:rPr>
          <w:rFonts w:ascii="Times New Roman" w:hAnsi="Times New Roman"/>
          <w:b/>
        </w:rPr>
      </w:pPr>
    </w:p>
    <w:p w:rsidR="00F50616" w:rsidRPr="0050113B" w:rsidRDefault="00F50616" w:rsidP="00F50616">
      <w:pPr>
        <w:spacing w:after="0"/>
        <w:jc w:val="center"/>
        <w:rPr>
          <w:rFonts w:ascii="Times New Roman" w:hAnsi="Times New Roman"/>
          <w:b/>
        </w:rPr>
      </w:pPr>
      <w:r w:rsidRPr="0050113B">
        <w:rPr>
          <w:rFonts w:ascii="Times New Roman" w:hAnsi="Times New Roman"/>
          <w:b/>
        </w:rPr>
        <w:t xml:space="preserve">РАСПРЕДЕЛЕНИЕ БЮДЖЕТНЫХ АССИГНОВАНИЙ НА 2015- 2017 ГОД </w:t>
      </w:r>
    </w:p>
    <w:p w:rsidR="00F50616" w:rsidRDefault="00F50616" w:rsidP="00F50616">
      <w:pPr>
        <w:spacing w:after="0"/>
        <w:jc w:val="center"/>
        <w:rPr>
          <w:rFonts w:ascii="Times New Roman" w:hAnsi="Times New Roman"/>
          <w:b/>
        </w:rPr>
      </w:pPr>
      <w:r w:rsidRPr="0050113B">
        <w:rPr>
          <w:rFonts w:ascii="Times New Roman" w:hAnsi="Times New Roman"/>
          <w:b/>
        </w:rPr>
        <w:t xml:space="preserve">ПО РАЗДЕЛАМ И ПОДРАЗДЕЛАМ КЛАССИФИКАЦИИ РАСХОДОВ </w:t>
      </w:r>
    </w:p>
    <w:p w:rsidR="00F50616" w:rsidRPr="00F50616" w:rsidRDefault="00F50616" w:rsidP="00F50616">
      <w:pPr>
        <w:spacing w:after="0"/>
        <w:jc w:val="center"/>
        <w:rPr>
          <w:rFonts w:ascii="Times New Roman" w:hAnsi="Times New Roman"/>
          <w:b/>
        </w:rPr>
      </w:pPr>
      <w:r w:rsidRPr="0050113B">
        <w:rPr>
          <w:rFonts w:ascii="Times New Roman" w:hAnsi="Times New Roman"/>
          <w:b/>
        </w:rPr>
        <w:t>БЮДЖЕТОВ РО</w:t>
      </w:r>
      <w:r>
        <w:rPr>
          <w:rFonts w:ascii="Times New Roman" w:hAnsi="Times New Roman"/>
          <w:b/>
        </w:rPr>
        <w:t>С</w:t>
      </w:r>
      <w:r w:rsidRPr="0050113B">
        <w:rPr>
          <w:rFonts w:ascii="Times New Roman" w:hAnsi="Times New Roman"/>
          <w:b/>
        </w:rPr>
        <w:t>СИЙСКОЙ ФЕДЕРАЦИИ</w:t>
      </w:r>
      <w:r w:rsidRPr="0050113B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F50616" w:rsidRPr="0050113B" w:rsidRDefault="00F50616" w:rsidP="00F50616">
      <w:pPr>
        <w:spacing w:after="0"/>
        <w:jc w:val="center"/>
        <w:rPr>
          <w:rFonts w:ascii="Times New Roman" w:hAnsi="Times New Roman"/>
        </w:rPr>
      </w:pPr>
      <w:r w:rsidRPr="0050113B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50113B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</w:t>
      </w:r>
      <w:r w:rsidRPr="0050113B">
        <w:rPr>
          <w:rFonts w:ascii="Times New Roman" w:hAnsi="Times New Roman"/>
        </w:rPr>
        <w:t xml:space="preserve">                    </w:t>
      </w:r>
    </w:p>
    <w:tbl>
      <w:tblPr>
        <w:tblW w:w="9503" w:type="dxa"/>
        <w:tblInd w:w="103" w:type="dxa"/>
        <w:tblLook w:val="0000"/>
      </w:tblPr>
      <w:tblGrid>
        <w:gridCol w:w="5534"/>
        <w:gridCol w:w="992"/>
        <w:gridCol w:w="1276"/>
        <w:gridCol w:w="1701"/>
      </w:tblGrid>
      <w:tr w:rsidR="00F50616" w:rsidRPr="0050113B" w:rsidTr="00E30453">
        <w:trPr>
          <w:trHeight w:val="57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Сумма</w:t>
            </w:r>
          </w:p>
          <w:p w:rsidR="00F50616" w:rsidRPr="0050113B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2016г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Сумма</w:t>
            </w:r>
          </w:p>
          <w:p w:rsidR="00F50616" w:rsidRPr="0050113B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2017г</w:t>
            </w:r>
          </w:p>
        </w:tc>
      </w:tr>
      <w:tr w:rsidR="00F50616" w:rsidRPr="0050113B" w:rsidTr="00E30453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2377700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2427700</w:t>
            </w:r>
          </w:p>
        </w:tc>
      </w:tr>
      <w:tr w:rsidR="00F50616" w:rsidRPr="0050113B" w:rsidTr="00E30453">
        <w:trPr>
          <w:trHeight w:val="86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</w:t>
            </w:r>
            <w:r w:rsidRPr="0050113B">
              <w:rPr>
                <w:rFonts w:ascii="Times New Roman" w:hAnsi="Times New Roman"/>
              </w:rPr>
              <w:t>о</w:t>
            </w:r>
            <w:r w:rsidRPr="0050113B">
              <w:rPr>
                <w:rFonts w:ascii="Times New Roman" w:hAnsi="Times New Roman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490000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490000</w:t>
            </w:r>
          </w:p>
        </w:tc>
      </w:tr>
      <w:tr w:rsidR="00F50616" w:rsidRPr="0050113B" w:rsidTr="00E30453">
        <w:trPr>
          <w:trHeight w:val="11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</w:t>
            </w:r>
            <w:r w:rsidRPr="0050113B">
              <w:rPr>
                <w:rFonts w:ascii="Times New Roman" w:hAnsi="Times New Roman"/>
              </w:rPr>
              <w:t>д</w:t>
            </w:r>
            <w:r w:rsidRPr="0050113B">
              <w:rPr>
                <w:rFonts w:ascii="Times New Roman" w:hAnsi="Times New Roman"/>
              </w:rPr>
              <w:t>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1872000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1922000</w:t>
            </w:r>
          </w:p>
        </w:tc>
      </w:tr>
      <w:tr w:rsidR="00F50616" w:rsidRPr="0050113B" w:rsidTr="00E30453">
        <w:trPr>
          <w:trHeight w:val="22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10000</w:t>
            </w:r>
          </w:p>
        </w:tc>
      </w:tr>
      <w:tr w:rsidR="00F50616" w:rsidRPr="0050113B" w:rsidTr="00E30453">
        <w:trPr>
          <w:trHeight w:val="34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50113B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0113B">
              <w:rPr>
                <w:rFonts w:ascii="Times New Roman" w:hAnsi="Times New Roman"/>
                <w:bCs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5700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5700</w:t>
            </w:r>
          </w:p>
        </w:tc>
      </w:tr>
      <w:tr w:rsidR="00F50616" w:rsidRPr="0050113B" w:rsidTr="00E30453">
        <w:trPr>
          <w:trHeight w:val="13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</w:rPr>
            </w:pPr>
            <w:r w:rsidRPr="0050113B">
              <w:rPr>
                <w:rFonts w:ascii="Times New Roman" w:hAnsi="Times New Roman"/>
                <w:b/>
              </w:rPr>
              <w:t>55900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</w:rPr>
            </w:pPr>
            <w:r w:rsidRPr="0050113B">
              <w:rPr>
                <w:rFonts w:ascii="Times New Roman" w:hAnsi="Times New Roman"/>
                <w:b/>
              </w:rPr>
              <w:t>53400</w:t>
            </w:r>
          </w:p>
        </w:tc>
      </w:tr>
      <w:tr w:rsidR="00F50616" w:rsidRPr="0050113B" w:rsidTr="00E30453">
        <w:trPr>
          <w:trHeight w:val="26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02 03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55900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53400</w:t>
            </w:r>
          </w:p>
        </w:tc>
      </w:tr>
      <w:tr w:rsidR="00F50616" w:rsidRPr="0050113B" w:rsidTr="00E30453">
        <w:trPr>
          <w:trHeight w:val="58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5300</w:t>
            </w:r>
          </w:p>
        </w:tc>
      </w:tr>
      <w:tr w:rsidR="00F50616" w:rsidRPr="0050113B" w:rsidTr="00E30453">
        <w:trPr>
          <w:trHeight w:val="7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Предупреждение и ликвидация последствий чрезв</w:t>
            </w:r>
            <w:r w:rsidRPr="0050113B">
              <w:rPr>
                <w:rFonts w:ascii="Times New Roman" w:hAnsi="Times New Roman"/>
              </w:rPr>
              <w:t>ы</w:t>
            </w:r>
            <w:r w:rsidRPr="0050113B">
              <w:rPr>
                <w:rFonts w:ascii="Times New Roman" w:hAnsi="Times New Roman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0113B">
              <w:rPr>
                <w:rFonts w:ascii="Times New Roman" w:hAnsi="Times New Roman"/>
                <w:bCs/>
              </w:rPr>
              <w:t>03 09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0113B">
              <w:rPr>
                <w:rFonts w:ascii="Times New Roman" w:hAnsi="Times New Roman"/>
                <w:bCs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0113B">
              <w:rPr>
                <w:rFonts w:ascii="Times New Roman" w:hAnsi="Times New Roman"/>
                <w:bCs/>
              </w:rPr>
              <w:t>5300</w:t>
            </w:r>
          </w:p>
        </w:tc>
      </w:tr>
      <w:tr w:rsidR="00F50616" w:rsidRPr="0050113B" w:rsidTr="00E30453">
        <w:trPr>
          <w:trHeight w:val="3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767400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636600</w:t>
            </w:r>
          </w:p>
        </w:tc>
      </w:tr>
      <w:tr w:rsidR="00F50616" w:rsidRPr="0050113B" w:rsidTr="00E30453">
        <w:trPr>
          <w:trHeight w:val="26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lastRenderedPageBreak/>
              <w:t>Дорожный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767400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636600</w:t>
            </w:r>
          </w:p>
        </w:tc>
      </w:tr>
      <w:tr w:rsidR="00F50616" w:rsidRPr="0050113B" w:rsidTr="00E30453">
        <w:trPr>
          <w:trHeight w:val="38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0</w:t>
            </w:r>
          </w:p>
        </w:tc>
      </w:tr>
      <w:tr w:rsidR="00F50616" w:rsidRPr="0050113B" w:rsidTr="00E30453">
        <w:trPr>
          <w:trHeight w:val="1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110000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110000</w:t>
            </w:r>
          </w:p>
        </w:tc>
      </w:tr>
      <w:tr w:rsidR="00F50616" w:rsidRPr="0050113B" w:rsidTr="00E30453">
        <w:trPr>
          <w:trHeight w:val="25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both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30000</w:t>
            </w:r>
          </w:p>
        </w:tc>
      </w:tr>
      <w:tr w:rsidR="00F50616" w:rsidRPr="0050113B" w:rsidTr="00E30453">
        <w:trPr>
          <w:trHeight w:val="2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80000</w:t>
            </w:r>
          </w:p>
        </w:tc>
      </w:tr>
      <w:tr w:rsidR="00F50616" w:rsidRPr="0050113B" w:rsidTr="00E30453">
        <w:trPr>
          <w:trHeight w:val="36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1975000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2116000</w:t>
            </w:r>
          </w:p>
        </w:tc>
      </w:tr>
      <w:tr w:rsidR="00F50616" w:rsidRPr="0050113B" w:rsidTr="00E30453">
        <w:trPr>
          <w:trHeight w:val="26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both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1975000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2116000</w:t>
            </w:r>
          </w:p>
        </w:tc>
      </w:tr>
      <w:tr w:rsidR="00F50616" w:rsidRPr="0050113B" w:rsidTr="00E30453">
        <w:trPr>
          <w:trHeight w:val="31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2000</w:t>
            </w:r>
          </w:p>
        </w:tc>
      </w:tr>
      <w:tr w:rsidR="00F50616" w:rsidRPr="0050113B" w:rsidTr="00E30453">
        <w:trPr>
          <w:trHeight w:val="33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16" w:rsidRPr="0050113B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50113B">
              <w:rPr>
                <w:rFonts w:ascii="Times New Roman" w:hAnsi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0113B">
              <w:rPr>
                <w:rFonts w:ascii="Times New Roman" w:hAnsi="Times New Roman"/>
                <w:bCs/>
              </w:rPr>
              <w:t>13 01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0113B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0113B">
              <w:rPr>
                <w:rFonts w:ascii="Times New Roman" w:hAnsi="Times New Roman"/>
                <w:bCs/>
              </w:rPr>
              <w:t>2000</w:t>
            </w:r>
          </w:p>
        </w:tc>
      </w:tr>
      <w:tr w:rsidR="00F50616" w:rsidRPr="0050113B" w:rsidTr="00E30453">
        <w:trPr>
          <w:trHeight w:val="31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F50616" w:rsidRPr="0050113B" w:rsidTr="00E30453">
        <w:trPr>
          <w:trHeight w:val="39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0</w:t>
            </w:r>
          </w:p>
        </w:tc>
      </w:tr>
      <w:tr w:rsidR="00F50616" w:rsidRPr="0050113B" w:rsidTr="00E30453">
        <w:trPr>
          <w:trHeight w:val="55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616" w:rsidRPr="0050113B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50113B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5293500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616" w:rsidRPr="0050113B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50113B">
              <w:rPr>
                <w:rFonts w:ascii="Times New Roman" w:hAnsi="Times New Roman"/>
                <w:b/>
                <w:bCs/>
              </w:rPr>
              <w:t>5351000</w:t>
            </w:r>
          </w:p>
        </w:tc>
      </w:tr>
    </w:tbl>
    <w:p w:rsidR="00F50616" w:rsidRPr="0050113B" w:rsidRDefault="00F50616" w:rsidP="00F50616">
      <w:pPr>
        <w:spacing w:after="0"/>
        <w:jc w:val="center"/>
        <w:rPr>
          <w:rFonts w:ascii="Times New Roman" w:hAnsi="Times New Roman"/>
        </w:rPr>
      </w:pPr>
    </w:p>
    <w:p w:rsidR="00F50616" w:rsidRPr="0050113B" w:rsidRDefault="00F50616" w:rsidP="00F50616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50113B">
        <w:rPr>
          <w:rFonts w:ascii="Times New Roman" w:hAnsi="Times New Roman"/>
          <w:color w:val="000000"/>
          <w:sz w:val="20"/>
          <w:szCs w:val="20"/>
        </w:rPr>
        <w:t>Приложение 7</w:t>
      </w:r>
    </w:p>
    <w:p w:rsidR="00F50616" w:rsidRPr="0050113B" w:rsidRDefault="00F50616" w:rsidP="00F50616">
      <w:pPr>
        <w:tabs>
          <w:tab w:val="left" w:pos="5220"/>
          <w:tab w:val="left" w:pos="540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50113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к решению  Думы Бузыкановского</w:t>
      </w:r>
    </w:p>
    <w:p w:rsidR="00F50616" w:rsidRPr="0050113B" w:rsidRDefault="00F50616" w:rsidP="00F50616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50113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муниципального образования</w:t>
      </w:r>
    </w:p>
    <w:p w:rsidR="00F50616" w:rsidRPr="0050113B" w:rsidRDefault="00F50616" w:rsidP="00F50616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50113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«О бюджете Бузыкановского</w:t>
      </w:r>
    </w:p>
    <w:p w:rsidR="00F50616" w:rsidRPr="0050113B" w:rsidRDefault="00F50616" w:rsidP="00F50616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50113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муниципального образования         </w:t>
      </w:r>
    </w:p>
    <w:p w:rsidR="00F50616" w:rsidRDefault="00F50616" w:rsidP="00F50616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50113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на 2015 г и </w:t>
      </w:r>
      <w:proofErr w:type="gramStart"/>
      <w:r w:rsidRPr="0050113B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Pr="0050113B">
        <w:rPr>
          <w:rFonts w:ascii="Times New Roman" w:hAnsi="Times New Roman"/>
          <w:color w:val="000000"/>
          <w:sz w:val="20"/>
          <w:szCs w:val="20"/>
        </w:rPr>
        <w:t xml:space="preserve"> плановый</w:t>
      </w:r>
    </w:p>
    <w:p w:rsidR="00F50616" w:rsidRPr="0050113B" w:rsidRDefault="00F50616" w:rsidP="00F50616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50113B">
        <w:rPr>
          <w:rFonts w:ascii="Times New Roman" w:hAnsi="Times New Roman"/>
          <w:color w:val="000000"/>
          <w:sz w:val="20"/>
          <w:szCs w:val="20"/>
        </w:rPr>
        <w:t xml:space="preserve"> период 2016 – 2017 годов»</w:t>
      </w:r>
    </w:p>
    <w:p w:rsidR="00F50616" w:rsidRPr="0050113B" w:rsidRDefault="00F50616" w:rsidP="00F50616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50113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от  30  декабря 2014 года  № 58</w:t>
      </w:r>
    </w:p>
    <w:p w:rsidR="00F50616" w:rsidRPr="0050113B" w:rsidRDefault="00F50616" w:rsidP="00F50616">
      <w:pPr>
        <w:spacing w:after="0"/>
        <w:jc w:val="center"/>
        <w:rPr>
          <w:rFonts w:ascii="Times New Roman" w:hAnsi="Times New Roman"/>
          <w:b/>
        </w:rPr>
      </w:pPr>
    </w:p>
    <w:p w:rsidR="00F50616" w:rsidRPr="0050113B" w:rsidRDefault="00F50616" w:rsidP="00F50616">
      <w:pPr>
        <w:spacing w:after="0"/>
        <w:jc w:val="center"/>
        <w:rPr>
          <w:rFonts w:ascii="Times New Roman" w:hAnsi="Times New Roman"/>
          <w:b/>
        </w:rPr>
      </w:pPr>
      <w:r w:rsidRPr="0050113B">
        <w:rPr>
          <w:rFonts w:ascii="Times New Roman" w:hAnsi="Times New Roman"/>
          <w:b/>
        </w:rPr>
        <w:t>РАСПРЕДЕЛЕНИЕ БЮДЖЕТНЫХ АССИГНОВАНИЙ ПО РАЗДЕЛАМ И ПОДРАЗД</w:t>
      </w:r>
      <w:r w:rsidRPr="0050113B">
        <w:rPr>
          <w:rFonts w:ascii="Times New Roman" w:hAnsi="Times New Roman"/>
          <w:b/>
        </w:rPr>
        <w:t>Е</w:t>
      </w:r>
      <w:r w:rsidRPr="0050113B">
        <w:rPr>
          <w:rFonts w:ascii="Times New Roman" w:hAnsi="Times New Roman"/>
          <w:b/>
        </w:rPr>
        <w:t>ЛАМ, ЦЕЛЕВЫМ СТАТЬЯМ И ВИДАМ РАСХОДОВ  КЛАССИФИКАЦИИ РАСХОДОВ БЮДЖЕТОВ В ВЕДОМСТВЕННОЙ СТРУКТУРЕ РАСХОДОВ МЕСТНОГО БЮДЖЕТА НА 2015 ГОД</w:t>
      </w:r>
    </w:p>
    <w:p w:rsidR="00F50616" w:rsidRPr="00046369" w:rsidRDefault="00F50616" w:rsidP="00F5061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4636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(руб.)</w:t>
      </w:r>
    </w:p>
    <w:tbl>
      <w:tblPr>
        <w:tblW w:w="9416" w:type="dxa"/>
        <w:tblInd w:w="93" w:type="dxa"/>
        <w:tblLayout w:type="fixed"/>
        <w:tblLook w:val="0000"/>
      </w:tblPr>
      <w:tblGrid>
        <w:gridCol w:w="4835"/>
        <w:gridCol w:w="736"/>
        <w:gridCol w:w="114"/>
        <w:gridCol w:w="851"/>
        <w:gridCol w:w="1134"/>
        <w:gridCol w:w="567"/>
        <w:gridCol w:w="1179"/>
      </w:tblGrid>
      <w:tr w:rsidR="00F50616" w:rsidRPr="00046369" w:rsidTr="00E30453">
        <w:trPr>
          <w:trHeight w:val="484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50616" w:rsidRPr="00046369" w:rsidTr="00E30453">
        <w:trPr>
          <w:trHeight w:val="321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2377700</w:t>
            </w:r>
          </w:p>
        </w:tc>
      </w:tr>
      <w:tr w:rsidR="00F50616" w:rsidRPr="00046369" w:rsidTr="00E30453">
        <w:trPr>
          <w:trHeight w:val="85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9112001 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490000</w:t>
            </w:r>
          </w:p>
        </w:tc>
      </w:tr>
      <w:tr w:rsidR="00F50616" w:rsidRPr="00046369" w:rsidTr="00E30453">
        <w:trPr>
          <w:trHeight w:val="6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функций органов государственной власти субъе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тов Российской Федерации</w:t>
            </w:r>
            <w:proofErr w:type="gramEnd"/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9112001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490000</w:t>
            </w:r>
          </w:p>
        </w:tc>
      </w:tr>
      <w:tr w:rsidR="00F50616" w:rsidRPr="00046369" w:rsidTr="00E30453">
        <w:trPr>
          <w:trHeight w:val="28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9112001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490000</w:t>
            </w:r>
          </w:p>
        </w:tc>
      </w:tr>
      <w:tr w:rsidR="00F50616" w:rsidRPr="00046369" w:rsidTr="00E30453">
        <w:trPr>
          <w:trHeight w:val="6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пальными) органами, казенными учреждениями, о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ганами управления государственными внебюдже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490000</w:t>
            </w:r>
          </w:p>
        </w:tc>
      </w:tr>
      <w:tr w:rsidR="00F50616" w:rsidRPr="00046369" w:rsidTr="00E30453">
        <w:trPr>
          <w:trHeight w:val="49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490000</w:t>
            </w:r>
          </w:p>
        </w:tc>
      </w:tr>
      <w:tr w:rsidR="00F50616" w:rsidRPr="00046369" w:rsidTr="00E30453">
        <w:trPr>
          <w:trHeight w:val="341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ных) органов и взносы по обязательному социальн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му страхованию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490000</w:t>
            </w:r>
          </w:p>
        </w:tc>
      </w:tr>
      <w:tr w:rsidR="00F50616" w:rsidRPr="00046369" w:rsidTr="00E30453">
        <w:trPr>
          <w:trHeight w:val="341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 xml:space="preserve">Иные выплаты персоналу государственных 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пальных)  органов, за исключением фонда оплаты труда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lastRenderedPageBreak/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50616" w:rsidRPr="00046369" w:rsidTr="00E30453">
        <w:trPr>
          <w:trHeight w:val="112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1872000</w:t>
            </w:r>
          </w:p>
        </w:tc>
      </w:tr>
      <w:tr w:rsidR="00F50616" w:rsidRPr="00046369" w:rsidTr="00E30453">
        <w:trPr>
          <w:trHeight w:val="50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функций органов государственной власти субъе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тов Российской Федерации</w:t>
            </w:r>
            <w:proofErr w:type="gramEnd"/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1872000</w:t>
            </w:r>
          </w:p>
        </w:tc>
      </w:tr>
      <w:tr w:rsidR="00F50616" w:rsidRPr="00046369" w:rsidTr="00E30453">
        <w:trPr>
          <w:trHeight w:val="28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1872000</w:t>
            </w:r>
          </w:p>
        </w:tc>
      </w:tr>
      <w:tr w:rsidR="00F50616" w:rsidRPr="00046369" w:rsidTr="00E30453">
        <w:trPr>
          <w:trHeight w:val="48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пальными) органами, казенными учреждениями, о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ганами управления государственными внебюдже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1627000</w:t>
            </w:r>
          </w:p>
        </w:tc>
      </w:tr>
      <w:tr w:rsidR="00F50616" w:rsidRPr="00046369" w:rsidTr="00E30453">
        <w:trPr>
          <w:trHeight w:val="48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1627000</w:t>
            </w:r>
          </w:p>
        </w:tc>
      </w:tr>
      <w:tr w:rsidR="00F50616" w:rsidRPr="00046369" w:rsidTr="00E30453">
        <w:trPr>
          <w:trHeight w:val="38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ных) органов и взносы по обязательному социальн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му страхованию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1627000</w:t>
            </w:r>
          </w:p>
        </w:tc>
      </w:tr>
      <w:tr w:rsidR="00F50616" w:rsidRPr="00046369" w:rsidTr="00E30453">
        <w:trPr>
          <w:trHeight w:val="38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выплаты персоналу государственных (муниц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пальных)  органов, за исключением фонда оплаты труда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50616" w:rsidRPr="00046369" w:rsidTr="00E30453">
        <w:trPr>
          <w:trHeight w:val="38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245000</w:t>
            </w:r>
          </w:p>
        </w:tc>
      </w:tr>
      <w:tr w:rsidR="00F50616" w:rsidRPr="00046369" w:rsidTr="00E30453">
        <w:trPr>
          <w:trHeight w:val="38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245000</w:t>
            </w:r>
          </w:p>
        </w:tc>
      </w:tr>
      <w:tr w:rsidR="00F50616" w:rsidRPr="00046369" w:rsidTr="00E30453">
        <w:trPr>
          <w:trHeight w:val="38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245000</w:t>
            </w:r>
          </w:p>
        </w:tc>
      </w:tr>
      <w:tr w:rsidR="00F50616" w:rsidRPr="00046369" w:rsidTr="00E30453">
        <w:trPr>
          <w:trHeight w:val="38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9902100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10000</w:t>
            </w:r>
          </w:p>
        </w:tc>
      </w:tr>
      <w:tr w:rsidR="00F50616" w:rsidRPr="00046369" w:rsidTr="00E30453">
        <w:trPr>
          <w:trHeight w:val="28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средства местных администраций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9902100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10000</w:t>
            </w:r>
          </w:p>
        </w:tc>
      </w:tr>
      <w:tr w:rsidR="00F50616" w:rsidRPr="00046369" w:rsidTr="00E30453">
        <w:trPr>
          <w:trHeight w:val="28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9902100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F50616" w:rsidRPr="00046369" w:rsidTr="00E30453">
        <w:trPr>
          <w:trHeight w:val="42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5700</w:t>
            </w:r>
          </w:p>
        </w:tc>
      </w:tr>
      <w:tr w:rsidR="00F50616" w:rsidRPr="00046369" w:rsidTr="00E30453">
        <w:trPr>
          <w:trHeight w:val="38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sz w:val="20"/>
                <w:szCs w:val="20"/>
              </w:rPr>
              <w:t>9142000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</w:tr>
      <w:tr w:rsidR="00F50616" w:rsidRPr="00046369" w:rsidTr="00E30453">
        <w:trPr>
          <w:trHeight w:val="28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</w:tr>
      <w:tr w:rsidR="00F50616" w:rsidRPr="00046369" w:rsidTr="00E30453">
        <w:trPr>
          <w:trHeight w:val="28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</w:tr>
      <w:tr w:rsidR="00F50616" w:rsidRPr="00046369" w:rsidTr="00E30453">
        <w:trPr>
          <w:trHeight w:val="28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</w:tr>
      <w:tr w:rsidR="00F50616" w:rsidRPr="00046369" w:rsidTr="00E30453">
        <w:trPr>
          <w:trHeight w:val="28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</w:tr>
      <w:tr w:rsidR="00F50616" w:rsidRPr="00046369" w:rsidTr="00E30453">
        <w:trPr>
          <w:trHeight w:val="28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</w:tr>
      <w:tr w:rsidR="00F50616" w:rsidRPr="00046369" w:rsidTr="00E30453">
        <w:trPr>
          <w:trHeight w:val="28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</w:tr>
      <w:tr w:rsidR="00F50616" w:rsidRPr="00046369" w:rsidTr="00E30453">
        <w:trPr>
          <w:trHeight w:val="28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sz w:val="20"/>
                <w:szCs w:val="20"/>
              </w:rPr>
              <w:t>9125118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55200</w:t>
            </w:r>
          </w:p>
        </w:tc>
      </w:tr>
      <w:tr w:rsidR="00F50616" w:rsidRPr="00046369" w:rsidTr="00E30453">
        <w:trPr>
          <w:trHeight w:val="28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sz w:val="20"/>
                <w:szCs w:val="20"/>
              </w:rPr>
              <w:t>9125118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55200</w:t>
            </w:r>
          </w:p>
        </w:tc>
      </w:tr>
      <w:tr w:rsidR="00F50616" w:rsidRPr="00046369" w:rsidTr="00E30453">
        <w:trPr>
          <w:trHeight w:val="45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55200</w:t>
            </w:r>
          </w:p>
        </w:tc>
      </w:tr>
      <w:tr w:rsidR="00F50616" w:rsidRPr="00046369" w:rsidTr="00E30453">
        <w:trPr>
          <w:trHeight w:val="8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риаты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55200</w:t>
            </w:r>
          </w:p>
        </w:tc>
      </w:tr>
      <w:tr w:rsidR="00F50616" w:rsidRPr="00046369" w:rsidTr="00E30453">
        <w:trPr>
          <w:trHeight w:val="2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пальными) органами, казенными учреждениями, о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ганами управления государственными внебюдже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51700</w:t>
            </w:r>
          </w:p>
        </w:tc>
      </w:tr>
      <w:tr w:rsidR="00F50616" w:rsidRPr="00046369" w:rsidTr="00E30453">
        <w:trPr>
          <w:trHeight w:val="48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51700</w:t>
            </w:r>
          </w:p>
        </w:tc>
      </w:tr>
      <w:tr w:rsidR="00F50616" w:rsidRPr="00046369" w:rsidTr="00E30453">
        <w:trPr>
          <w:trHeight w:val="45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ных) органов и взносы по обязательному социальн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му страхованию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51700</w:t>
            </w:r>
          </w:p>
        </w:tc>
      </w:tr>
      <w:tr w:rsidR="00F50616" w:rsidRPr="00046369" w:rsidTr="00E30453">
        <w:trPr>
          <w:trHeight w:val="551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</w:tr>
      <w:tr w:rsidR="00F50616" w:rsidRPr="00046369" w:rsidTr="00E30453">
        <w:trPr>
          <w:trHeight w:val="551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</w:tr>
      <w:tr w:rsidR="00F50616" w:rsidRPr="00046369" w:rsidTr="00E30453">
        <w:trPr>
          <w:trHeight w:val="551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</w:tr>
      <w:tr w:rsidR="00F50616" w:rsidRPr="00046369" w:rsidTr="00E30453">
        <w:trPr>
          <w:trHeight w:val="52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ная деятельность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5219,81</w:t>
            </w:r>
          </w:p>
        </w:tc>
      </w:tr>
      <w:tr w:rsidR="00F50616" w:rsidRPr="00046369" w:rsidTr="00E30453">
        <w:trPr>
          <w:trHeight w:val="78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</w:t>
            </w:r>
            <w:r w:rsidRPr="0004636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/>
                <w:sz w:val="20"/>
                <w:szCs w:val="20"/>
              </w:rPr>
              <w:t>родного и техногенного характера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9902400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5219,81</w:t>
            </w:r>
          </w:p>
        </w:tc>
      </w:tr>
      <w:tr w:rsidR="00F50616" w:rsidRPr="00046369" w:rsidTr="00E30453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5219,81</w:t>
            </w:r>
          </w:p>
        </w:tc>
      </w:tr>
      <w:tr w:rsidR="00F50616" w:rsidRPr="00046369" w:rsidTr="00E30453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5219,81</w:t>
            </w:r>
          </w:p>
        </w:tc>
      </w:tr>
      <w:tr w:rsidR="00F50616" w:rsidRPr="00046369" w:rsidTr="00E30453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5219,81</w:t>
            </w:r>
          </w:p>
        </w:tc>
      </w:tr>
      <w:tr w:rsidR="00F50616" w:rsidRPr="00046369" w:rsidTr="00E30453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646200</w:t>
            </w:r>
          </w:p>
        </w:tc>
      </w:tr>
      <w:tr w:rsidR="00F50616" w:rsidRPr="00046369" w:rsidTr="00E30453">
        <w:trPr>
          <w:trHeight w:val="6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Дорожная деятельность в отношении автом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бильных дорог местного значения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9446115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563100</w:t>
            </w:r>
          </w:p>
        </w:tc>
      </w:tr>
      <w:tr w:rsidR="00F50616" w:rsidRPr="00046369" w:rsidTr="00E30453">
        <w:trPr>
          <w:trHeight w:val="5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563100</w:t>
            </w:r>
          </w:p>
        </w:tc>
      </w:tr>
      <w:tr w:rsidR="00F50616" w:rsidRPr="00046369" w:rsidTr="00E30453">
        <w:trPr>
          <w:trHeight w:val="49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563100</w:t>
            </w:r>
          </w:p>
        </w:tc>
      </w:tr>
      <w:tr w:rsidR="00F50616" w:rsidRPr="00046369" w:rsidTr="00E30453">
        <w:trPr>
          <w:trHeight w:val="49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563100</w:t>
            </w:r>
          </w:p>
        </w:tc>
      </w:tr>
      <w:tr w:rsidR="00F50616" w:rsidRPr="00046369" w:rsidTr="00E30453">
        <w:trPr>
          <w:trHeight w:val="2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9456120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83100</w:t>
            </w:r>
          </w:p>
        </w:tc>
      </w:tr>
      <w:tr w:rsidR="00F50616" w:rsidRPr="00046369" w:rsidTr="00E30453">
        <w:trPr>
          <w:trHeight w:val="47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9456120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83100</w:t>
            </w:r>
          </w:p>
        </w:tc>
      </w:tr>
      <w:tr w:rsidR="00F50616" w:rsidRPr="00046369" w:rsidTr="00E30453">
        <w:trPr>
          <w:trHeight w:val="41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9456120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83100</w:t>
            </w:r>
          </w:p>
        </w:tc>
      </w:tr>
      <w:tr w:rsidR="00F50616" w:rsidRPr="00046369" w:rsidTr="00E30453">
        <w:trPr>
          <w:trHeight w:val="41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9456120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83100</w:t>
            </w:r>
          </w:p>
        </w:tc>
      </w:tr>
      <w:tr w:rsidR="00F50616" w:rsidRPr="00046369" w:rsidTr="00E30453">
        <w:trPr>
          <w:trHeight w:val="26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90000</w:t>
            </w:r>
          </w:p>
        </w:tc>
      </w:tr>
      <w:tr w:rsidR="00F50616" w:rsidRPr="00046369" w:rsidTr="00E30453">
        <w:trPr>
          <w:trHeight w:val="24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30000</w:t>
            </w:r>
          </w:p>
        </w:tc>
      </w:tr>
      <w:tr w:rsidR="00F50616" w:rsidRPr="00046369" w:rsidTr="00E30453">
        <w:trPr>
          <w:trHeight w:val="24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30000</w:t>
            </w:r>
          </w:p>
        </w:tc>
      </w:tr>
      <w:tr w:rsidR="00F50616" w:rsidRPr="00046369" w:rsidTr="00E30453">
        <w:trPr>
          <w:trHeight w:val="24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30000</w:t>
            </w:r>
          </w:p>
        </w:tc>
      </w:tr>
      <w:tr w:rsidR="00F50616" w:rsidRPr="00046369" w:rsidTr="00E30453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9526140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</w:tr>
      <w:tr w:rsidR="00F50616" w:rsidRPr="00046369" w:rsidTr="00E30453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Иные закупки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9526140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</w:tr>
      <w:tr w:rsidR="00F50616" w:rsidRPr="00046369" w:rsidTr="00E30453">
        <w:trPr>
          <w:trHeight w:val="32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9526140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</w:tr>
      <w:tr w:rsidR="00F50616" w:rsidRPr="00046369" w:rsidTr="00E30453">
        <w:trPr>
          <w:trHeight w:val="24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60000</w:t>
            </w:r>
          </w:p>
        </w:tc>
      </w:tr>
      <w:tr w:rsidR="00F50616" w:rsidRPr="00046369" w:rsidTr="00E30453">
        <w:trPr>
          <w:trHeight w:val="24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9536150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60000</w:t>
            </w:r>
          </w:p>
        </w:tc>
      </w:tr>
      <w:tr w:rsidR="00F50616" w:rsidRPr="00046369" w:rsidTr="00E30453">
        <w:trPr>
          <w:trHeight w:val="5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горо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ских и сельских поселений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9536152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60000</w:t>
            </w:r>
          </w:p>
        </w:tc>
      </w:tr>
      <w:tr w:rsidR="00F50616" w:rsidRPr="00046369" w:rsidTr="00E30453">
        <w:trPr>
          <w:trHeight w:val="5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9536152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</w:tr>
      <w:tr w:rsidR="00F50616" w:rsidRPr="00046369" w:rsidTr="00E30453">
        <w:trPr>
          <w:trHeight w:val="48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9536152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60000</w:t>
            </w:r>
          </w:p>
        </w:tc>
      </w:tr>
      <w:tr w:rsidR="00F50616" w:rsidRPr="00046369" w:rsidTr="00E30453">
        <w:trPr>
          <w:trHeight w:val="48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9536152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60000</w:t>
            </w:r>
          </w:p>
        </w:tc>
      </w:tr>
      <w:tr w:rsidR="00F50616" w:rsidRPr="00046369" w:rsidTr="00E30453">
        <w:trPr>
          <w:trHeight w:val="11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1285000</w:t>
            </w:r>
          </w:p>
        </w:tc>
      </w:tr>
      <w:tr w:rsidR="00F50616" w:rsidRPr="00046369" w:rsidTr="00E30453">
        <w:trPr>
          <w:trHeight w:val="29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93 00000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1285000</w:t>
            </w:r>
          </w:p>
        </w:tc>
      </w:tr>
      <w:tr w:rsidR="00F50616" w:rsidRPr="00046369" w:rsidTr="00E30453">
        <w:trPr>
          <w:trHeight w:val="58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9314401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917000</w:t>
            </w:r>
          </w:p>
        </w:tc>
      </w:tr>
      <w:tr w:rsidR="00F50616" w:rsidRPr="00046369" w:rsidTr="00E30453">
        <w:trPr>
          <w:trHeight w:val="48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9314401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917000</w:t>
            </w:r>
          </w:p>
        </w:tc>
      </w:tr>
      <w:tr w:rsidR="00F50616" w:rsidRPr="00046369" w:rsidTr="00E30453">
        <w:trPr>
          <w:trHeight w:val="1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пальными) органами, казенными учреждениями, о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ганами управления государственными внебюдже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817000</w:t>
            </w:r>
          </w:p>
        </w:tc>
      </w:tr>
      <w:tr w:rsidR="00F50616" w:rsidRPr="00046369" w:rsidTr="00E30453">
        <w:trPr>
          <w:trHeight w:val="44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</w:t>
            </w:r>
            <w:r w:rsidRPr="00046369">
              <w:rPr>
                <w:rFonts w:ascii="Times New Roman" w:hAnsi="Times New Roman"/>
                <w:sz w:val="20"/>
                <w:szCs w:val="20"/>
              </w:rPr>
              <w:t>е</w:t>
            </w:r>
            <w:r w:rsidRPr="00046369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817000</w:t>
            </w:r>
          </w:p>
        </w:tc>
      </w:tr>
      <w:tr w:rsidR="00F50616" w:rsidRPr="00046369" w:rsidTr="00E30453">
        <w:trPr>
          <w:trHeight w:val="44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Фонд оплаты труда персоналу казенных учреждений и взносы по обязательному социальному страхов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817000</w:t>
            </w:r>
          </w:p>
        </w:tc>
      </w:tr>
      <w:tr w:rsidR="00F50616" w:rsidRPr="00046369" w:rsidTr="00E30453">
        <w:trPr>
          <w:trHeight w:val="44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100000</w:t>
            </w:r>
          </w:p>
        </w:tc>
      </w:tr>
      <w:tr w:rsidR="00F50616" w:rsidRPr="00046369" w:rsidTr="00E30453">
        <w:trPr>
          <w:trHeight w:val="44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100000</w:t>
            </w:r>
          </w:p>
        </w:tc>
      </w:tr>
      <w:tr w:rsidR="00F50616" w:rsidRPr="00046369" w:rsidTr="00E30453">
        <w:trPr>
          <w:trHeight w:val="44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100000</w:t>
            </w:r>
          </w:p>
        </w:tc>
      </w:tr>
      <w:tr w:rsidR="00F50616" w:rsidRPr="00046369" w:rsidTr="00E30453">
        <w:trPr>
          <w:trHeight w:val="34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368000</w:t>
            </w:r>
          </w:p>
        </w:tc>
      </w:tr>
      <w:tr w:rsidR="00F50616" w:rsidRPr="00046369" w:rsidTr="00E30453">
        <w:trPr>
          <w:trHeight w:val="44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368000</w:t>
            </w:r>
          </w:p>
        </w:tc>
      </w:tr>
      <w:tr w:rsidR="00F50616" w:rsidRPr="00046369" w:rsidTr="00E30453">
        <w:trPr>
          <w:trHeight w:val="44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пальными) органами, казенными учреждениями, о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ганами управления государственными внебюдже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368000</w:t>
            </w:r>
          </w:p>
        </w:tc>
      </w:tr>
      <w:tr w:rsidR="00F50616" w:rsidRPr="00046369" w:rsidTr="00E30453">
        <w:trPr>
          <w:trHeight w:val="44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</w:t>
            </w:r>
            <w:r w:rsidRPr="00046369">
              <w:rPr>
                <w:rFonts w:ascii="Times New Roman" w:hAnsi="Times New Roman"/>
                <w:sz w:val="20"/>
                <w:szCs w:val="20"/>
              </w:rPr>
              <w:t>е</w:t>
            </w:r>
            <w:r w:rsidRPr="00046369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368000</w:t>
            </w:r>
          </w:p>
        </w:tc>
      </w:tr>
      <w:tr w:rsidR="00F50616" w:rsidRPr="00046369" w:rsidTr="00E30453">
        <w:trPr>
          <w:trHeight w:val="44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Фонд оплаты труда персоналу казенных учреждений и взносы по обязательному социальному страхов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368000</w:t>
            </w:r>
          </w:p>
        </w:tc>
      </w:tr>
      <w:tr w:rsidR="00F50616" w:rsidRPr="00046369" w:rsidTr="00E30453">
        <w:trPr>
          <w:trHeight w:val="27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50616" w:rsidRPr="00046369" w:rsidTr="00E30453">
        <w:trPr>
          <w:trHeight w:val="44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50616" w:rsidRPr="00046369" w:rsidTr="00E30453">
        <w:trPr>
          <w:trHeight w:val="431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Прочая 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50616" w:rsidRPr="00046369" w:rsidTr="00E30453">
        <w:trPr>
          <w:trHeight w:val="20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</w:p>
        </w:tc>
      </w:tr>
      <w:tr w:rsidR="00F50616" w:rsidRPr="00046369" w:rsidTr="00E30453">
        <w:trPr>
          <w:trHeight w:val="7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9902600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730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</w:tr>
      <w:tr w:rsidR="00F50616" w:rsidRPr="00046369" w:rsidTr="00E30453">
        <w:trPr>
          <w:trHeight w:val="44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муниципальных образований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378780,19</w:t>
            </w:r>
          </w:p>
        </w:tc>
      </w:tr>
      <w:tr w:rsidR="00F50616" w:rsidRPr="00046369" w:rsidTr="00E30453">
        <w:trPr>
          <w:trHeight w:val="24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межбюджетные трансферты общего х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рактера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9902800 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378780,19</w:t>
            </w:r>
          </w:p>
        </w:tc>
      </w:tr>
      <w:tr w:rsidR="00F50616" w:rsidRPr="00046369" w:rsidTr="00E30453">
        <w:trPr>
          <w:trHeight w:val="125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16" w:rsidRPr="00046369" w:rsidRDefault="00F50616" w:rsidP="00E30453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бюджетам муниципал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 xml:space="preserve">ных районов </w:t>
            </w:r>
            <w:proofErr w:type="gramStart"/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из бюджетов поселений на осуществл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ние части полномочий по решению вопросов местн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го значения в соответствии  с заключенными согл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шениями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9902800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378780,19</w:t>
            </w:r>
          </w:p>
        </w:tc>
      </w:tr>
      <w:tr w:rsidR="00F50616" w:rsidRPr="00046369" w:rsidTr="00E30453">
        <w:trPr>
          <w:trHeight w:val="14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616" w:rsidRPr="00046369" w:rsidRDefault="00F50616" w:rsidP="00E30453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9902800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378780,19</w:t>
            </w:r>
          </w:p>
        </w:tc>
      </w:tr>
      <w:tr w:rsidR="00F50616" w:rsidRPr="00046369" w:rsidTr="00E30453">
        <w:trPr>
          <w:trHeight w:val="45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4840100</w:t>
            </w:r>
          </w:p>
        </w:tc>
      </w:tr>
    </w:tbl>
    <w:p w:rsidR="00F50616" w:rsidRDefault="00F50616" w:rsidP="00F50616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04636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F50616" w:rsidRPr="00046369" w:rsidRDefault="00F50616" w:rsidP="00F50616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046369">
        <w:rPr>
          <w:rFonts w:ascii="Times New Roman" w:hAnsi="Times New Roman"/>
          <w:color w:val="000000"/>
          <w:sz w:val="20"/>
          <w:szCs w:val="20"/>
        </w:rPr>
        <w:t xml:space="preserve">  Приложение 8</w:t>
      </w:r>
    </w:p>
    <w:p w:rsidR="00F50616" w:rsidRPr="00046369" w:rsidRDefault="00F50616" w:rsidP="00F50616">
      <w:pPr>
        <w:tabs>
          <w:tab w:val="left" w:pos="5220"/>
          <w:tab w:val="left" w:pos="540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04636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к решению  Думы Бузыкановского</w:t>
      </w:r>
    </w:p>
    <w:p w:rsidR="00F50616" w:rsidRPr="00046369" w:rsidRDefault="00F50616" w:rsidP="00F50616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04636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муниципального образования</w:t>
      </w:r>
    </w:p>
    <w:p w:rsidR="00F50616" w:rsidRPr="00046369" w:rsidRDefault="00F50616" w:rsidP="00F50616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04636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«О бюджете  Бузыкановского</w:t>
      </w:r>
    </w:p>
    <w:p w:rsidR="00F50616" w:rsidRPr="00046369" w:rsidRDefault="00F50616" w:rsidP="00F50616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04636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муниципального образования         </w:t>
      </w:r>
    </w:p>
    <w:p w:rsidR="00F50616" w:rsidRDefault="00F50616" w:rsidP="00F50616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04636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на 2015 г и </w:t>
      </w:r>
      <w:proofErr w:type="gramStart"/>
      <w:r w:rsidRPr="00046369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Pr="00046369">
        <w:rPr>
          <w:rFonts w:ascii="Times New Roman" w:hAnsi="Times New Roman"/>
          <w:color w:val="000000"/>
          <w:sz w:val="20"/>
          <w:szCs w:val="20"/>
        </w:rPr>
        <w:t xml:space="preserve"> плановый</w:t>
      </w:r>
    </w:p>
    <w:p w:rsidR="00F50616" w:rsidRPr="00046369" w:rsidRDefault="00F50616" w:rsidP="00F50616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046369">
        <w:rPr>
          <w:rFonts w:ascii="Times New Roman" w:hAnsi="Times New Roman"/>
          <w:color w:val="000000"/>
          <w:sz w:val="20"/>
          <w:szCs w:val="20"/>
        </w:rPr>
        <w:t xml:space="preserve"> период 2016 – 2017 годов»</w:t>
      </w:r>
    </w:p>
    <w:p w:rsidR="00F50616" w:rsidRPr="00046369" w:rsidRDefault="00F50616" w:rsidP="00F50616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04636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от 30  декабря2014 года  № 58</w:t>
      </w:r>
    </w:p>
    <w:p w:rsidR="00F50616" w:rsidRPr="00046369" w:rsidRDefault="00F50616" w:rsidP="00F50616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046369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</w:p>
    <w:p w:rsidR="00F50616" w:rsidRPr="00046369" w:rsidRDefault="00F50616" w:rsidP="00F5061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46369">
        <w:rPr>
          <w:rFonts w:ascii="Times New Roman" w:hAnsi="Times New Roman"/>
          <w:b/>
          <w:sz w:val="20"/>
          <w:szCs w:val="20"/>
        </w:rPr>
        <w:t>РАСПРЕДЕЛЕНИЕ БЮДЖЕТНЫХ АССИГНОВАНИЙ ПО РАЗДЕЛАМ И ПОДРАЗДЕЛАМ, ЦЕЛЕВЫМ СТАТЬЯМ И ВИДАМ РАСХОДОВ  КЛАССИФИКАЦИИ РАСХОДОВ БЮДЖЕТОВ В В</w:t>
      </w:r>
      <w:r w:rsidRPr="00046369">
        <w:rPr>
          <w:rFonts w:ascii="Times New Roman" w:hAnsi="Times New Roman"/>
          <w:b/>
          <w:sz w:val="20"/>
          <w:szCs w:val="20"/>
        </w:rPr>
        <w:t>Е</w:t>
      </w:r>
      <w:r w:rsidRPr="00046369">
        <w:rPr>
          <w:rFonts w:ascii="Times New Roman" w:hAnsi="Times New Roman"/>
          <w:b/>
          <w:sz w:val="20"/>
          <w:szCs w:val="20"/>
        </w:rPr>
        <w:t>ДОМСТВЕННОЙ СТРУКТУРЕ РАСХОДОВ МЕСТНОГО БЮДЖЕТА НА 2016-2017ГОДЫ</w:t>
      </w:r>
    </w:p>
    <w:p w:rsidR="00F50616" w:rsidRPr="00046369" w:rsidRDefault="00F50616" w:rsidP="00F5061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4636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046369">
        <w:rPr>
          <w:rFonts w:ascii="Times New Roman" w:hAnsi="Times New Roman"/>
          <w:b/>
          <w:sz w:val="20"/>
          <w:szCs w:val="20"/>
        </w:rPr>
        <w:t xml:space="preserve">  (руб.)</w:t>
      </w:r>
    </w:p>
    <w:tbl>
      <w:tblPr>
        <w:tblW w:w="9555" w:type="dxa"/>
        <w:tblInd w:w="93" w:type="dxa"/>
        <w:tblLayout w:type="fixed"/>
        <w:tblLook w:val="0000"/>
      </w:tblPr>
      <w:tblGrid>
        <w:gridCol w:w="4155"/>
        <w:gridCol w:w="720"/>
        <w:gridCol w:w="900"/>
        <w:gridCol w:w="1080"/>
        <w:gridCol w:w="540"/>
        <w:gridCol w:w="1080"/>
        <w:gridCol w:w="1080"/>
      </w:tblGrid>
      <w:tr w:rsidR="00F50616" w:rsidRPr="00046369" w:rsidTr="00E30453">
        <w:trPr>
          <w:trHeight w:val="509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Сумма  2016г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Сумма  2017г</w:t>
            </w:r>
          </w:p>
        </w:tc>
      </w:tr>
      <w:tr w:rsidR="00F50616" w:rsidRPr="00046369" w:rsidTr="00E30453">
        <w:trPr>
          <w:trHeight w:val="337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2377700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2427700</w:t>
            </w:r>
          </w:p>
        </w:tc>
      </w:tr>
      <w:tr w:rsidR="00F50616" w:rsidRPr="00046369" w:rsidTr="00E30453">
        <w:trPr>
          <w:trHeight w:val="9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9112001 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490000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490000</w:t>
            </w:r>
          </w:p>
        </w:tc>
      </w:tr>
      <w:tr w:rsidR="00F50616" w:rsidRPr="00046369" w:rsidTr="00E30453">
        <w:trPr>
          <w:trHeight w:val="659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функций органов государс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венной власти субъектов Российской Ф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дерации</w:t>
            </w:r>
            <w:proofErr w:type="gramEnd"/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органов местного самоуправл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9112001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490000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490000</w:t>
            </w:r>
          </w:p>
        </w:tc>
      </w:tr>
      <w:tr w:rsidR="00F50616" w:rsidRPr="00046369" w:rsidTr="00E30453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9112001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490000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490000</w:t>
            </w:r>
          </w:p>
        </w:tc>
      </w:tr>
      <w:tr w:rsidR="00F50616" w:rsidRPr="00046369" w:rsidTr="00E30453">
        <w:trPr>
          <w:trHeight w:val="7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ными (муниципальными) органами, казе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490000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490000</w:t>
            </w:r>
          </w:p>
        </w:tc>
      </w:tr>
      <w:tr w:rsidR="00F50616" w:rsidRPr="00046369" w:rsidTr="00E30453">
        <w:trPr>
          <w:trHeight w:val="503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</w:t>
            </w:r>
            <w:r w:rsidRPr="00046369">
              <w:rPr>
                <w:rFonts w:ascii="Times New Roman" w:hAnsi="Times New Roman"/>
                <w:sz w:val="20"/>
                <w:szCs w:val="20"/>
              </w:rPr>
              <w:t>т</w:t>
            </w:r>
            <w:r w:rsidRPr="00046369">
              <w:rPr>
                <w:rFonts w:ascii="Times New Roman" w:hAnsi="Times New Roman"/>
                <w:sz w:val="20"/>
                <w:szCs w:val="20"/>
              </w:rPr>
              <w:t xml:space="preserve">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490000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490000</w:t>
            </w:r>
          </w:p>
        </w:tc>
      </w:tr>
      <w:tr w:rsidR="00F50616" w:rsidRPr="00046369" w:rsidTr="00E30453">
        <w:trPr>
          <w:trHeight w:val="358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490000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490000</w:t>
            </w:r>
          </w:p>
        </w:tc>
      </w:tr>
      <w:tr w:rsidR="00F50616" w:rsidRPr="00046369" w:rsidTr="00E30453">
        <w:trPr>
          <w:trHeight w:val="358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Иные выплаты персоналу государственных (муниципальных) 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9122001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50616" w:rsidRPr="00046369" w:rsidTr="00E30453">
        <w:trPr>
          <w:trHeight w:val="118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тельных органов государственной власти субъектов Российской Федерации, мес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1872000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1922000</w:t>
            </w:r>
          </w:p>
        </w:tc>
      </w:tr>
      <w:tr w:rsidR="00F50616" w:rsidRPr="00046369" w:rsidTr="00E30453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функций органов государс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венной власти субъектов Российской Ф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дерации</w:t>
            </w:r>
            <w:proofErr w:type="gramEnd"/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органов местного самоуправл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1872000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1922000</w:t>
            </w:r>
          </w:p>
        </w:tc>
      </w:tr>
      <w:tr w:rsidR="00F50616" w:rsidRPr="00046369" w:rsidTr="00E30453">
        <w:trPr>
          <w:trHeight w:val="333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1872000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1922000</w:t>
            </w:r>
          </w:p>
        </w:tc>
      </w:tr>
      <w:tr w:rsidR="00F50616" w:rsidRPr="00046369" w:rsidTr="00E30453">
        <w:trPr>
          <w:trHeight w:val="131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ными (муниципальными) органами, казе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1627000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1627000</w:t>
            </w:r>
          </w:p>
        </w:tc>
      </w:tr>
      <w:tr w:rsidR="00F50616" w:rsidRPr="00046369" w:rsidTr="00E30453">
        <w:trPr>
          <w:trHeight w:val="5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</w:t>
            </w:r>
            <w:r w:rsidRPr="00046369">
              <w:rPr>
                <w:rFonts w:ascii="Times New Roman" w:hAnsi="Times New Roman"/>
                <w:sz w:val="20"/>
                <w:szCs w:val="20"/>
              </w:rPr>
              <w:t>т</w:t>
            </w:r>
            <w:r w:rsidRPr="00046369">
              <w:rPr>
                <w:rFonts w:ascii="Times New Roman" w:hAnsi="Times New Roman"/>
                <w:sz w:val="20"/>
                <w:szCs w:val="20"/>
              </w:rPr>
              <w:t xml:space="preserve">венных (муниципальных)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1627000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1627000</w:t>
            </w:r>
          </w:p>
        </w:tc>
      </w:tr>
      <w:tr w:rsidR="00F50616" w:rsidRPr="00046369" w:rsidTr="00E30453">
        <w:trPr>
          <w:trHeight w:val="40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1627000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1627000</w:t>
            </w:r>
          </w:p>
        </w:tc>
      </w:tr>
      <w:tr w:rsidR="00F50616" w:rsidRPr="00046369" w:rsidTr="00E30453">
        <w:trPr>
          <w:trHeight w:val="40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выплаты персоналу государственных (муниципальных) 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50616" w:rsidRPr="00046369" w:rsidTr="00E30453">
        <w:trPr>
          <w:trHeight w:val="40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295000</w:t>
            </w:r>
          </w:p>
        </w:tc>
      </w:tr>
      <w:tr w:rsidR="00F50616" w:rsidRPr="00046369" w:rsidTr="00E30453">
        <w:trPr>
          <w:trHeight w:val="40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295000</w:t>
            </w:r>
          </w:p>
        </w:tc>
      </w:tr>
      <w:tr w:rsidR="00F50616" w:rsidRPr="00046369" w:rsidTr="00E30453">
        <w:trPr>
          <w:trHeight w:val="40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295000</w:t>
            </w:r>
          </w:p>
        </w:tc>
      </w:tr>
      <w:tr w:rsidR="00F50616" w:rsidRPr="00046369" w:rsidTr="00E30453">
        <w:trPr>
          <w:trHeight w:val="358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9902100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10000</w:t>
            </w:r>
          </w:p>
        </w:tc>
      </w:tr>
      <w:tr w:rsidR="00F50616" w:rsidRPr="00046369" w:rsidTr="00E30453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средства местных администр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9902100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10000</w:t>
            </w:r>
          </w:p>
        </w:tc>
      </w:tr>
      <w:tr w:rsidR="00F50616" w:rsidRPr="00046369" w:rsidTr="00E30453">
        <w:trPr>
          <w:trHeight w:val="157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5700</w:t>
            </w:r>
          </w:p>
        </w:tc>
      </w:tr>
      <w:tr w:rsidR="00F50616" w:rsidRPr="00046369" w:rsidTr="00E30453">
        <w:trPr>
          <w:trHeight w:val="446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sz w:val="20"/>
                <w:szCs w:val="20"/>
              </w:rPr>
              <w:t>Выполнение других обязательств госуда</w:t>
            </w:r>
            <w:r w:rsidRPr="0004636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46369">
              <w:rPr>
                <w:rFonts w:ascii="Times New Roman" w:hAnsi="Times New Roman"/>
                <w:b/>
                <w:sz w:val="20"/>
                <w:szCs w:val="20"/>
              </w:rPr>
              <w:t>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9142000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5000</w:t>
            </w:r>
          </w:p>
        </w:tc>
      </w:tr>
      <w:tr w:rsidR="00F50616" w:rsidRPr="00046369" w:rsidTr="00E30453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9142000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</w:tr>
      <w:tr w:rsidR="00F50616" w:rsidRPr="00046369" w:rsidTr="00E30453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9142000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</w:tr>
      <w:tr w:rsidR="00F50616" w:rsidRPr="00046369" w:rsidTr="00E30453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9142000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</w:tr>
      <w:tr w:rsidR="00F50616" w:rsidRPr="00046369" w:rsidTr="00E30453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9456120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</w:tr>
      <w:tr w:rsidR="00F50616" w:rsidRPr="00046369" w:rsidTr="00E30453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9456120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</w:tr>
      <w:tr w:rsidR="00F50616" w:rsidRPr="00046369" w:rsidTr="00E30453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9456120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</w:tr>
      <w:tr w:rsidR="00F50616" w:rsidRPr="00046369" w:rsidTr="00E30453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55900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53400</w:t>
            </w:r>
          </w:p>
        </w:tc>
      </w:tr>
      <w:tr w:rsidR="00F50616" w:rsidRPr="00046369" w:rsidTr="00E30453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Мобилизационная и вневойсковая подг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sz w:val="20"/>
                <w:szCs w:val="20"/>
              </w:rPr>
              <w:t>9125118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55900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53400</w:t>
            </w:r>
          </w:p>
        </w:tc>
      </w:tr>
      <w:tr w:rsidR="00F50616" w:rsidRPr="00046369" w:rsidTr="00E30453">
        <w:trPr>
          <w:trHeight w:val="48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Руководство и управление в сфере уст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новленных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sz w:val="20"/>
                <w:szCs w:val="20"/>
              </w:rPr>
              <w:t>9125118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55900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53400</w:t>
            </w:r>
          </w:p>
        </w:tc>
      </w:tr>
      <w:tr w:rsidR="00F50616" w:rsidRPr="00046369" w:rsidTr="00E30453">
        <w:trPr>
          <w:trHeight w:val="88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55900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53400</w:t>
            </w:r>
          </w:p>
        </w:tc>
      </w:tr>
      <w:tr w:rsidR="00F50616" w:rsidRPr="00046369" w:rsidTr="00E30453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ными (муниципальными) органами, казе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49900</w:t>
            </w:r>
          </w:p>
        </w:tc>
      </w:tr>
      <w:tr w:rsidR="00F50616" w:rsidRPr="00046369" w:rsidTr="00E30453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</w:t>
            </w:r>
            <w:r w:rsidRPr="00046369">
              <w:rPr>
                <w:rFonts w:ascii="Times New Roman" w:hAnsi="Times New Roman"/>
                <w:sz w:val="20"/>
                <w:szCs w:val="20"/>
              </w:rPr>
              <w:t>т</w:t>
            </w:r>
            <w:r w:rsidRPr="00046369">
              <w:rPr>
                <w:rFonts w:ascii="Times New Roman" w:hAnsi="Times New Roman"/>
                <w:sz w:val="20"/>
                <w:szCs w:val="20"/>
              </w:rPr>
              <w:t xml:space="preserve">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49900</w:t>
            </w:r>
          </w:p>
        </w:tc>
      </w:tr>
      <w:tr w:rsidR="00F50616" w:rsidRPr="00046369" w:rsidTr="00E30453">
        <w:trPr>
          <w:trHeight w:val="48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49900</w:t>
            </w:r>
          </w:p>
        </w:tc>
      </w:tr>
      <w:tr w:rsidR="00F50616" w:rsidRPr="00046369" w:rsidTr="00E30453">
        <w:trPr>
          <w:trHeight w:val="579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</w:tr>
      <w:tr w:rsidR="00F50616" w:rsidRPr="00046369" w:rsidTr="00E30453">
        <w:trPr>
          <w:trHeight w:val="579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</w:tr>
      <w:tr w:rsidR="00F50616" w:rsidRPr="00046369" w:rsidTr="00E30453">
        <w:trPr>
          <w:trHeight w:val="579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46369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</w:tr>
      <w:tr w:rsidR="00F50616" w:rsidRPr="00046369" w:rsidTr="00E30453">
        <w:trPr>
          <w:trHeight w:val="627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5300</w:t>
            </w:r>
          </w:p>
        </w:tc>
      </w:tr>
      <w:tr w:rsidR="00F50616" w:rsidRPr="00046369" w:rsidTr="00E30453">
        <w:trPr>
          <w:trHeight w:val="703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sz w:val="20"/>
                <w:szCs w:val="20"/>
              </w:rPr>
              <w:t>Предупреждение и ликвидация последс</w:t>
            </w:r>
            <w:r w:rsidRPr="00046369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046369">
              <w:rPr>
                <w:rFonts w:ascii="Times New Roman" w:hAnsi="Times New Roman"/>
                <w:b/>
                <w:sz w:val="20"/>
                <w:szCs w:val="20"/>
              </w:rPr>
              <w:t>вий чрезвычайных ситуаций и стихийных бедствий природного и техногенного х</w:t>
            </w:r>
            <w:r w:rsidRPr="0004636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46369">
              <w:rPr>
                <w:rFonts w:ascii="Times New Roman" w:hAnsi="Times New Roman"/>
                <w:b/>
                <w:sz w:val="20"/>
                <w:szCs w:val="20"/>
              </w:rPr>
              <w:t>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9902400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5300</w:t>
            </w:r>
          </w:p>
        </w:tc>
      </w:tr>
      <w:tr w:rsidR="00F50616" w:rsidRPr="00046369" w:rsidTr="00E30453">
        <w:trPr>
          <w:trHeight w:val="378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5300</w:t>
            </w:r>
          </w:p>
        </w:tc>
      </w:tr>
      <w:tr w:rsidR="00F50616" w:rsidRPr="00046369" w:rsidTr="00E30453">
        <w:trPr>
          <w:trHeight w:val="378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5300</w:t>
            </w:r>
          </w:p>
        </w:tc>
      </w:tr>
      <w:tr w:rsidR="00F50616" w:rsidRPr="00046369" w:rsidTr="00E30453">
        <w:trPr>
          <w:trHeight w:val="378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5300</w:t>
            </w:r>
          </w:p>
        </w:tc>
      </w:tr>
      <w:tr w:rsidR="00F50616" w:rsidRPr="00046369" w:rsidTr="00E30453">
        <w:trPr>
          <w:trHeight w:val="378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767400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636600</w:t>
            </w:r>
          </w:p>
        </w:tc>
      </w:tr>
      <w:tr w:rsidR="00F50616" w:rsidRPr="00046369" w:rsidTr="00E30453">
        <w:trPr>
          <w:trHeight w:val="7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Дорожная деятельность в отношении а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томобильных дорог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9446115 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767400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636600</w:t>
            </w:r>
          </w:p>
        </w:tc>
      </w:tr>
      <w:tr w:rsidR="00F50616" w:rsidRPr="00046369" w:rsidTr="00E30453">
        <w:trPr>
          <w:trHeight w:val="546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767400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636600</w:t>
            </w:r>
          </w:p>
        </w:tc>
      </w:tr>
      <w:tr w:rsidR="00F50616" w:rsidRPr="00046369" w:rsidTr="00E30453">
        <w:trPr>
          <w:trHeight w:val="517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767400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636600</w:t>
            </w:r>
          </w:p>
        </w:tc>
      </w:tr>
      <w:tr w:rsidR="00F50616" w:rsidRPr="00046369" w:rsidTr="00E30453">
        <w:trPr>
          <w:trHeight w:val="517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767400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636600</w:t>
            </w:r>
          </w:p>
        </w:tc>
      </w:tr>
      <w:tr w:rsidR="00F50616" w:rsidRPr="00046369" w:rsidTr="00E30453">
        <w:trPr>
          <w:trHeight w:val="43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110000</w:t>
            </w:r>
          </w:p>
        </w:tc>
      </w:tr>
      <w:tr w:rsidR="00F50616" w:rsidRPr="00046369" w:rsidTr="00E30453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30000</w:t>
            </w:r>
          </w:p>
        </w:tc>
      </w:tr>
      <w:tr w:rsidR="00F50616" w:rsidRPr="00046369" w:rsidTr="00E30453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9526140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30000</w:t>
            </w:r>
          </w:p>
        </w:tc>
      </w:tr>
      <w:tr w:rsidR="00F50616" w:rsidRPr="00046369" w:rsidTr="00E30453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9526140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30000</w:t>
            </w:r>
          </w:p>
        </w:tc>
      </w:tr>
      <w:tr w:rsidR="00F50616" w:rsidRPr="00046369" w:rsidTr="00E30453">
        <w:trPr>
          <w:trHeight w:val="363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 xml:space="preserve">Закупка товаров, работ и услуг для 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 xml:space="preserve"> 9526140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</w:tr>
      <w:tr w:rsidR="00F50616" w:rsidRPr="00046369" w:rsidTr="00E30453">
        <w:trPr>
          <w:trHeight w:val="359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Иные закупки товаров, работ и услуг для м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9526140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</w:tr>
      <w:tr w:rsidR="00F50616" w:rsidRPr="00046369" w:rsidTr="00E30453">
        <w:trPr>
          <w:trHeight w:val="34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9526140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</w:tr>
      <w:tr w:rsidR="00F50616" w:rsidRPr="00046369" w:rsidTr="00E30453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9536150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80000</w:t>
            </w:r>
          </w:p>
        </w:tc>
      </w:tr>
      <w:tr w:rsidR="00F50616" w:rsidRPr="00046369" w:rsidTr="00E30453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9536150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80000</w:t>
            </w:r>
          </w:p>
        </w:tc>
      </w:tr>
      <w:tr w:rsidR="00F50616" w:rsidRPr="00046369" w:rsidTr="00E30453">
        <w:trPr>
          <w:trHeight w:val="5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9536152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80000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80000</w:t>
            </w:r>
          </w:p>
        </w:tc>
      </w:tr>
      <w:tr w:rsidR="00F50616" w:rsidRPr="00046369" w:rsidTr="00E30453">
        <w:trPr>
          <w:trHeight w:val="5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9536152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80000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80000</w:t>
            </w:r>
          </w:p>
        </w:tc>
      </w:tr>
      <w:tr w:rsidR="00F50616" w:rsidRPr="00046369" w:rsidTr="00E30453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9536152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80000</w:t>
            </w:r>
          </w:p>
        </w:tc>
      </w:tr>
      <w:tr w:rsidR="00F50616" w:rsidRPr="00046369" w:rsidTr="00E30453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9536152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80000</w:t>
            </w:r>
          </w:p>
        </w:tc>
      </w:tr>
      <w:tr w:rsidR="00F50616" w:rsidRPr="00046369" w:rsidTr="00E30453">
        <w:trPr>
          <w:trHeight w:val="413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1975000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2116000</w:t>
            </w:r>
          </w:p>
        </w:tc>
      </w:tr>
      <w:tr w:rsidR="00F50616" w:rsidRPr="00046369" w:rsidTr="00E30453">
        <w:trPr>
          <w:trHeight w:val="31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1975000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2116000</w:t>
            </w:r>
          </w:p>
        </w:tc>
      </w:tr>
      <w:tr w:rsidR="00F50616" w:rsidRPr="00046369" w:rsidTr="00E30453">
        <w:trPr>
          <w:trHeight w:val="6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1489000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1572000</w:t>
            </w:r>
          </w:p>
        </w:tc>
      </w:tr>
      <w:tr w:rsidR="00F50616" w:rsidRPr="00046369" w:rsidTr="00E30453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1489000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1572000</w:t>
            </w:r>
          </w:p>
        </w:tc>
      </w:tr>
      <w:tr w:rsidR="00F50616" w:rsidRPr="00046369" w:rsidTr="00E30453">
        <w:trPr>
          <w:trHeight w:val="39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ными (муниципальными) органами, казе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1068000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1107000</w:t>
            </w:r>
          </w:p>
        </w:tc>
      </w:tr>
      <w:tr w:rsidR="00F50616" w:rsidRPr="00046369" w:rsidTr="00E30453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1068000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1107000</w:t>
            </w:r>
          </w:p>
        </w:tc>
      </w:tr>
      <w:tr w:rsidR="00F50616" w:rsidRPr="00046369" w:rsidTr="00E30453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Фонд оплаты труда персоналу казенных учреждений и взносы по обязательному соц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1068000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1107000</w:t>
            </w:r>
          </w:p>
        </w:tc>
      </w:tr>
      <w:tr w:rsidR="00F50616" w:rsidRPr="00046369" w:rsidTr="00E30453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421000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465000</w:t>
            </w:r>
          </w:p>
        </w:tc>
      </w:tr>
      <w:tr w:rsidR="00F50616" w:rsidRPr="00046369" w:rsidTr="00E30453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421000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465000</w:t>
            </w:r>
          </w:p>
        </w:tc>
      </w:tr>
      <w:tr w:rsidR="00F50616" w:rsidRPr="00046369" w:rsidTr="00E30453">
        <w:trPr>
          <w:trHeight w:val="46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421000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465000</w:t>
            </w:r>
          </w:p>
        </w:tc>
      </w:tr>
      <w:tr w:rsidR="00F50616" w:rsidRPr="00046369" w:rsidTr="00E30453">
        <w:trPr>
          <w:trHeight w:val="269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486000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544000</w:t>
            </w:r>
          </w:p>
        </w:tc>
      </w:tr>
      <w:tr w:rsidR="00F50616" w:rsidRPr="00046369" w:rsidTr="00E30453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486000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544000</w:t>
            </w:r>
          </w:p>
        </w:tc>
      </w:tr>
      <w:tr w:rsidR="00F50616" w:rsidRPr="00046369" w:rsidTr="00E30453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ными (муниципальными) органами, казе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486000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544000</w:t>
            </w:r>
          </w:p>
        </w:tc>
      </w:tr>
      <w:tr w:rsidR="00F50616" w:rsidRPr="00046369" w:rsidTr="00E30453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486000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544000</w:t>
            </w:r>
          </w:p>
        </w:tc>
      </w:tr>
      <w:tr w:rsidR="00F50616" w:rsidRPr="00046369" w:rsidTr="00E30453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Фонд оплаты труда персоналу казенных учреждений и взносы по обязательному соц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486000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544000</w:t>
            </w:r>
          </w:p>
        </w:tc>
      </w:tr>
      <w:tr w:rsidR="00F50616" w:rsidRPr="00046369" w:rsidTr="00E30453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Закупка товаров, работ и услуг для муниц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50616" w:rsidRPr="00046369" w:rsidTr="00E30453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50616" w:rsidRPr="00046369" w:rsidTr="00E30453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16" w:rsidRPr="00046369" w:rsidRDefault="00F50616" w:rsidP="00E30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50616" w:rsidRPr="00046369" w:rsidTr="00E30453">
        <w:trPr>
          <w:trHeight w:val="258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</w:p>
        </w:tc>
      </w:tr>
      <w:tr w:rsidR="00F50616" w:rsidRPr="00046369" w:rsidTr="00E30453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9902600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</w:tr>
      <w:tr w:rsidR="00F50616" w:rsidRPr="00046369" w:rsidTr="00E30453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рактера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50616" w:rsidRPr="00046369" w:rsidTr="00E30453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межбюджетные трансферты общ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9902800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50616" w:rsidRPr="00046369" w:rsidTr="00E30453">
        <w:trPr>
          <w:trHeight w:val="13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из бюджетов посел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ний на осуществление части полномочий по решению вопросов местного значения в с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ответствии 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9902800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50616" w:rsidRPr="00046369" w:rsidTr="00E30453">
        <w:trPr>
          <w:trHeight w:val="408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9902800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50616" w:rsidRPr="00046369" w:rsidTr="00E30453">
        <w:trPr>
          <w:trHeight w:val="48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616" w:rsidRPr="00046369" w:rsidRDefault="00F50616" w:rsidP="00E30453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5293500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616" w:rsidRPr="00046369" w:rsidRDefault="00F50616" w:rsidP="00E30453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369">
              <w:rPr>
                <w:rFonts w:ascii="Times New Roman" w:hAnsi="Times New Roman"/>
                <w:b/>
                <w:bCs/>
                <w:sz w:val="20"/>
                <w:szCs w:val="20"/>
              </w:rPr>
              <w:t>5351000</w:t>
            </w:r>
          </w:p>
        </w:tc>
      </w:tr>
    </w:tbl>
    <w:p w:rsidR="00F50616" w:rsidRPr="00046369" w:rsidRDefault="00F50616" w:rsidP="00F50616">
      <w:pPr>
        <w:tabs>
          <w:tab w:val="left" w:pos="6570"/>
        </w:tabs>
        <w:spacing w:after="0"/>
        <w:rPr>
          <w:rFonts w:ascii="Times New Roman" w:hAnsi="Times New Roman"/>
          <w:sz w:val="20"/>
          <w:szCs w:val="20"/>
        </w:rPr>
      </w:pPr>
      <w:r w:rsidRPr="000463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.</w:t>
      </w:r>
    </w:p>
    <w:p w:rsidR="00F50616" w:rsidRPr="00332EF2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332EF2"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332EF2">
        <w:rPr>
          <w:rFonts w:ascii="Times New Roman" w:hAnsi="Times New Roman"/>
          <w:sz w:val="20"/>
          <w:szCs w:val="20"/>
        </w:rPr>
        <w:t>Приложение № 9</w:t>
      </w:r>
    </w:p>
    <w:p w:rsidR="00F50616" w:rsidRPr="00332EF2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332E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к решению  Думы  Бузыкановского</w:t>
      </w:r>
    </w:p>
    <w:p w:rsidR="00F50616" w:rsidRPr="00332EF2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332E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муниципального образования  </w:t>
      </w:r>
    </w:p>
    <w:p w:rsidR="00F50616" w:rsidRPr="00332EF2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332E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« О  бюджете  Бузыкановского</w:t>
      </w:r>
    </w:p>
    <w:p w:rsidR="00F50616" w:rsidRPr="00332EF2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332E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муниципального образования на 2015 год                              </w:t>
      </w:r>
    </w:p>
    <w:p w:rsidR="00F50616" w:rsidRPr="00332EF2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332E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и на плановый период 2016 и 2017 годов»</w:t>
      </w:r>
    </w:p>
    <w:p w:rsidR="00F50616" w:rsidRPr="00F50616" w:rsidRDefault="00F50616" w:rsidP="00F50616">
      <w:pPr>
        <w:spacing w:after="0"/>
        <w:ind w:left="1416"/>
        <w:jc w:val="right"/>
        <w:rPr>
          <w:rFonts w:ascii="Times New Roman" w:hAnsi="Times New Roman"/>
          <w:b/>
          <w:sz w:val="20"/>
          <w:szCs w:val="20"/>
        </w:rPr>
      </w:pPr>
      <w:r w:rsidRPr="00332E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от  30  декабря  2014 года  № 58</w:t>
      </w:r>
    </w:p>
    <w:p w:rsidR="00F50616" w:rsidRPr="00046369" w:rsidRDefault="00F50616" w:rsidP="00F506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0616" w:rsidRPr="00046369" w:rsidRDefault="00F50616" w:rsidP="00F5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369">
        <w:rPr>
          <w:rFonts w:ascii="Times New Roman" w:hAnsi="Times New Roman"/>
          <w:b/>
          <w:sz w:val="24"/>
          <w:szCs w:val="24"/>
        </w:rPr>
        <w:t>Программа муниципальных внутренних заимствований  Бузыкановского</w:t>
      </w:r>
    </w:p>
    <w:p w:rsidR="00F50616" w:rsidRPr="00332EF2" w:rsidRDefault="00F50616" w:rsidP="00F5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369">
        <w:rPr>
          <w:rFonts w:ascii="Times New Roman" w:hAnsi="Times New Roman"/>
          <w:b/>
          <w:sz w:val="24"/>
          <w:szCs w:val="24"/>
        </w:rPr>
        <w:t>муниципального образования на 2015 год</w:t>
      </w:r>
    </w:p>
    <w:p w:rsidR="00F50616" w:rsidRPr="00046369" w:rsidRDefault="00F50616" w:rsidP="00F5061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046369">
        <w:rPr>
          <w:rFonts w:ascii="Times New Roman" w:hAnsi="Times New Roman"/>
          <w:sz w:val="24"/>
          <w:szCs w:val="24"/>
        </w:rPr>
        <w:t>(тыс</w:t>
      </w:r>
      <w:proofErr w:type="gramStart"/>
      <w:r w:rsidRPr="00046369">
        <w:rPr>
          <w:rFonts w:ascii="Times New Roman" w:hAnsi="Times New Roman"/>
          <w:sz w:val="24"/>
          <w:szCs w:val="24"/>
        </w:rPr>
        <w:t>.р</w:t>
      </w:r>
      <w:proofErr w:type="gramEnd"/>
      <w:r w:rsidRPr="00046369">
        <w:rPr>
          <w:rFonts w:ascii="Times New Roman" w:hAnsi="Times New Roman"/>
          <w:sz w:val="24"/>
          <w:szCs w:val="24"/>
        </w:rPr>
        <w:t>ублей)</w:t>
      </w:r>
    </w:p>
    <w:tbl>
      <w:tblPr>
        <w:tblStyle w:val="a3"/>
        <w:tblW w:w="9464" w:type="dxa"/>
        <w:tblLayout w:type="fixed"/>
        <w:tblLook w:val="0000"/>
      </w:tblPr>
      <w:tblGrid>
        <w:gridCol w:w="2880"/>
        <w:gridCol w:w="1260"/>
        <w:gridCol w:w="1466"/>
        <w:gridCol w:w="1594"/>
        <w:gridCol w:w="2264"/>
      </w:tblGrid>
      <w:tr w:rsidR="00F50616" w:rsidRPr="00046369" w:rsidTr="00E30453">
        <w:trPr>
          <w:trHeight w:val="1305"/>
        </w:trPr>
        <w:tc>
          <w:tcPr>
            <w:tcW w:w="2880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</w:p>
          <w:p w:rsidR="00F50616" w:rsidRDefault="00F50616" w:rsidP="00E304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долговых </w:t>
            </w: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обязательств </w:t>
            </w:r>
          </w:p>
        </w:tc>
        <w:tc>
          <w:tcPr>
            <w:tcW w:w="1260" w:type="dxa"/>
          </w:tcPr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>Объем муниц</w:t>
            </w:r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>пального долга на 1 января 2015 года</w:t>
            </w:r>
          </w:p>
        </w:tc>
        <w:tc>
          <w:tcPr>
            <w:tcW w:w="1466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>Объем привлеч</w:t>
            </w:r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ния </w:t>
            </w:r>
            <w:proofErr w:type="gramStart"/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>2015 году</w:t>
            </w:r>
          </w:p>
        </w:tc>
        <w:tc>
          <w:tcPr>
            <w:tcW w:w="1594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погашения в 2015 году</w:t>
            </w:r>
          </w:p>
        </w:tc>
        <w:tc>
          <w:tcPr>
            <w:tcW w:w="2264" w:type="dxa"/>
          </w:tcPr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Верхний предел муниципального долга на 1 января 2016года </w:t>
            </w:r>
          </w:p>
        </w:tc>
      </w:tr>
      <w:tr w:rsidR="00F50616" w:rsidRPr="00046369" w:rsidTr="00E30453">
        <w:trPr>
          <w:trHeight w:val="690"/>
        </w:trPr>
        <w:tc>
          <w:tcPr>
            <w:tcW w:w="2880" w:type="dxa"/>
          </w:tcPr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260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94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4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369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F50616" w:rsidRPr="00046369" w:rsidTr="00E30453">
        <w:trPr>
          <w:trHeight w:val="435"/>
        </w:trPr>
        <w:tc>
          <w:tcPr>
            <w:tcW w:w="2880" w:type="dxa"/>
          </w:tcPr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36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</w:tcPr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616" w:rsidRPr="00046369" w:rsidTr="00E30453">
        <w:trPr>
          <w:trHeight w:val="1125"/>
        </w:trPr>
        <w:tc>
          <w:tcPr>
            <w:tcW w:w="2880" w:type="dxa"/>
          </w:tcPr>
          <w:p w:rsidR="00F50616" w:rsidRPr="00046369" w:rsidRDefault="00F50616" w:rsidP="00E30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69">
              <w:rPr>
                <w:rFonts w:ascii="Times New Roman" w:hAnsi="Times New Roman"/>
                <w:sz w:val="24"/>
                <w:szCs w:val="24"/>
              </w:rPr>
              <w:t>1. Государственные (м</w:t>
            </w:r>
            <w:r w:rsidRPr="00046369">
              <w:rPr>
                <w:rFonts w:ascii="Times New Roman" w:hAnsi="Times New Roman"/>
                <w:sz w:val="24"/>
                <w:szCs w:val="24"/>
              </w:rPr>
              <w:t>у</w:t>
            </w:r>
            <w:r w:rsidRPr="00046369">
              <w:rPr>
                <w:rFonts w:ascii="Times New Roman" w:hAnsi="Times New Roman"/>
                <w:sz w:val="24"/>
                <w:szCs w:val="24"/>
              </w:rPr>
              <w:t>ниципальные) ценные бумаги, номинальная стоимость которых ук</w:t>
            </w:r>
            <w:r w:rsidRPr="00046369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369">
              <w:rPr>
                <w:rFonts w:ascii="Times New Roman" w:hAnsi="Times New Roman"/>
                <w:sz w:val="24"/>
                <w:szCs w:val="24"/>
              </w:rPr>
              <w:t>зана в валюте Российской Федерации</w:t>
            </w:r>
          </w:p>
        </w:tc>
        <w:tc>
          <w:tcPr>
            <w:tcW w:w="1260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0616" w:rsidRPr="00046369" w:rsidTr="00E30453">
        <w:trPr>
          <w:trHeight w:val="960"/>
        </w:trPr>
        <w:tc>
          <w:tcPr>
            <w:tcW w:w="2880" w:type="dxa"/>
          </w:tcPr>
          <w:p w:rsidR="00F50616" w:rsidRPr="00046369" w:rsidRDefault="00F50616" w:rsidP="00E30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69">
              <w:rPr>
                <w:rFonts w:ascii="Times New Roman" w:hAnsi="Times New Roman"/>
                <w:sz w:val="24"/>
                <w:szCs w:val="24"/>
              </w:rPr>
              <w:lastRenderedPageBreak/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260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36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4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3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4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36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50616" w:rsidRPr="00046369" w:rsidTr="00E30453">
        <w:trPr>
          <w:trHeight w:val="1020"/>
        </w:trPr>
        <w:tc>
          <w:tcPr>
            <w:tcW w:w="2880" w:type="dxa"/>
          </w:tcPr>
          <w:p w:rsidR="00F50616" w:rsidRPr="00046369" w:rsidRDefault="00F50616" w:rsidP="00E30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69">
              <w:rPr>
                <w:rFonts w:ascii="Times New Roman" w:hAnsi="Times New Roman"/>
                <w:sz w:val="24"/>
                <w:szCs w:val="24"/>
              </w:rPr>
              <w:t>3. Бюджетные кредиты от других бюджетов бюджетной системы Росси</w:t>
            </w:r>
            <w:r w:rsidRPr="00046369">
              <w:rPr>
                <w:rFonts w:ascii="Times New Roman" w:hAnsi="Times New Roman"/>
                <w:sz w:val="24"/>
                <w:szCs w:val="24"/>
              </w:rPr>
              <w:t>й</w:t>
            </w:r>
            <w:r w:rsidRPr="00046369">
              <w:rPr>
                <w:rFonts w:ascii="Times New Roman" w:hAnsi="Times New Roman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260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36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616" w:rsidRPr="00046369" w:rsidRDefault="00F50616" w:rsidP="00E3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50616" w:rsidRPr="00046369" w:rsidRDefault="00F50616" w:rsidP="00F50616">
      <w:pPr>
        <w:spacing w:after="0"/>
        <w:rPr>
          <w:rFonts w:ascii="Times New Roman" w:hAnsi="Times New Roman"/>
          <w:sz w:val="24"/>
          <w:szCs w:val="24"/>
        </w:rPr>
      </w:pPr>
    </w:p>
    <w:p w:rsidR="00F50616" w:rsidRPr="00046369" w:rsidRDefault="00F50616" w:rsidP="00F5061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50616" w:rsidRPr="00046369" w:rsidRDefault="00F50616" w:rsidP="00F5061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50616" w:rsidRPr="00046369" w:rsidRDefault="00F50616" w:rsidP="00F5061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50616" w:rsidRPr="00046369" w:rsidRDefault="00F50616" w:rsidP="00F5061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50616" w:rsidRPr="00046369" w:rsidRDefault="00F50616" w:rsidP="00F5061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50616" w:rsidRPr="00046369" w:rsidRDefault="00F50616" w:rsidP="00F5061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50616" w:rsidRPr="00046369" w:rsidRDefault="00F50616" w:rsidP="00F5061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50616" w:rsidRPr="00046369" w:rsidRDefault="00F50616" w:rsidP="00F5061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50616" w:rsidRPr="00046369" w:rsidRDefault="00F50616" w:rsidP="00F5061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463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F50616" w:rsidRPr="00046369" w:rsidRDefault="00F50616" w:rsidP="00F5061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50616" w:rsidRPr="00046369" w:rsidRDefault="00F50616" w:rsidP="00F5061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50616" w:rsidRDefault="00F50616" w:rsidP="00F50616">
      <w:pPr>
        <w:spacing w:after="0"/>
        <w:rPr>
          <w:rFonts w:ascii="Times New Roman" w:hAnsi="Times New Roman"/>
          <w:sz w:val="20"/>
          <w:szCs w:val="20"/>
        </w:rPr>
        <w:sectPr w:rsidR="00F50616" w:rsidSect="000B432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50616" w:rsidRPr="00332EF2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32EF2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2EF2">
        <w:rPr>
          <w:rFonts w:ascii="Times New Roman" w:hAnsi="Times New Roman"/>
          <w:sz w:val="20"/>
          <w:szCs w:val="20"/>
        </w:rPr>
        <w:t>10</w:t>
      </w:r>
    </w:p>
    <w:p w:rsidR="00F50616" w:rsidRPr="00332EF2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332E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к решению  Думы  Бузыкановского</w:t>
      </w:r>
    </w:p>
    <w:p w:rsidR="00F50616" w:rsidRPr="00332EF2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332E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муниципального образования  </w:t>
      </w:r>
    </w:p>
    <w:p w:rsidR="00F50616" w:rsidRPr="00332EF2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332E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« О   бюджете  Бузыкановского</w:t>
      </w:r>
    </w:p>
    <w:p w:rsidR="00F50616" w:rsidRPr="00332EF2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332E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муниципального образования на 2015 год                              </w:t>
      </w:r>
    </w:p>
    <w:p w:rsidR="00F50616" w:rsidRPr="00332EF2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332E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и на плановый период 2016 и 2017 годов»</w:t>
      </w:r>
    </w:p>
    <w:p w:rsidR="00F50616" w:rsidRPr="00332EF2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32E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332EF2">
        <w:rPr>
          <w:rFonts w:ascii="Times New Roman" w:hAnsi="Times New Roman"/>
          <w:sz w:val="20"/>
          <w:szCs w:val="20"/>
        </w:rPr>
        <w:t xml:space="preserve"> от  30  декабря  2014 года  № 58</w:t>
      </w:r>
    </w:p>
    <w:p w:rsidR="00F50616" w:rsidRPr="00332EF2" w:rsidRDefault="00F50616" w:rsidP="00F506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0616" w:rsidRPr="00332EF2" w:rsidRDefault="00F50616" w:rsidP="00F5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2EF2">
        <w:rPr>
          <w:rFonts w:ascii="Times New Roman" w:hAnsi="Times New Roman"/>
          <w:b/>
          <w:sz w:val="24"/>
          <w:szCs w:val="24"/>
        </w:rPr>
        <w:t>Программа муниципальных внутренних заимствований Бузыкановского</w:t>
      </w:r>
    </w:p>
    <w:p w:rsidR="00F50616" w:rsidRDefault="00F50616" w:rsidP="00F5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2EF2">
        <w:rPr>
          <w:rFonts w:ascii="Times New Roman" w:hAnsi="Times New Roman"/>
          <w:b/>
          <w:sz w:val="24"/>
          <w:szCs w:val="24"/>
        </w:rPr>
        <w:t>муниципального образования на плановый период 2016 и 2017 годов</w:t>
      </w:r>
    </w:p>
    <w:p w:rsidR="00F50616" w:rsidRPr="00332EF2" w:rsidRDefault="00F50616" w:rsidP="00F506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32EF2">
        <w:rPr>
          <w:rFonts w:ascii="Times New Roman" w:hAnsi="Times New Roman"/>
          <w:sz w:val="24"/>
          <w:szCs w:val="24"/>
        </w:rPr>
        <w:t>(тыс</w:t>
      </w:r>
      <w:proofErr w:type="gramStart"/>
      <w:r w:rsidRPr="00332EF2">
        <w:rPr>
          <w:rFonts w:ascii="Times New Roman" w:hAnsi="Times New Roman"/>
          <w:sz w:val="24"/>
          <w:szCs w:val="24"/>
        </w:rPr>
        <w:t>.р</w:t>
      </w:r>
      <w:proofErr w:type="gramEnd"/>
      <w:r w:rsidRPr="00332EF2">
        <w:rPr>
          <w:rFonts w:ascii="Times New Roman" w:hAnsi="Times New Roman"/>
          <w:sz w:val="24"/>
          <w:szCs w:val="24"/>
        </w:rPr>
        <w:t>ублей)</w:t>
      </w:r>
    </w:p>
    <w:tbl>
      <w:tblPr>
        <w:tblStyle w:val="a3"/>
        <w:tblW w:w="14400" w:type="dxa"/>
        <w:tblLayout w:type="fixed"/>
        <w:tblLook w:val="0000"/>
      </w:tblPr>
      <w:tblGrid>
        <w:gridCol w:w="2880"/>
        <w:gridCol w:w="1260"/>
        <w:gridCol w:w="1466"/>
        <w:gridCol w:w="1594"/>
        <w:gridCol w:w="1980"/>
        <w:gridCol w:w="1620"/>
        <w:gridCol w:w="1800"/>
        <w:gridCol w:w="1800"/>
      </w:tblGrid>
      <w:tr w:rsidR="00F50616" w:rsidRPr="001C0A64" w:rsidTr="00E30453">
        <w:trPr>
          <w:trHeight w:val="1305"/>
        </w:trPr>
        <w:tc>
          <w:tcPr>
            <w:tcW w:w="288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 xml:space="preserve">Виды </w:t>
            </w:r>
            <w:proofErr w:type="gramStart"/>
            <w:r w:rsidRPr="001C0A64">
              <w:rPr>
                <w:rFonts w:ascii="Times New Roman" w:hAnsi="Times New Roman"/>
                <w:b/>
                <w:bCs/>
              </w:rPr>
              <w:t>долговых</w:t>
            </w:r>
            <w:proofErr w:type="gramEnd"/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 xml:space="preserve">обязательств </w:t>
            </w: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>(привлечение/погашение)</w:t>
            </w:r>
          </w:p>
        </w:tc>
        <w:tc>
          <w:tcPr>
            <w:tcW w:w="126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>муниц</w:t>
            </w:r>
            <w:r w:rsidRPr="001C0A64">
              <w:rPr>
                <w:rFonts w:ascii="Times New Roman" w:hAnsi="Times New Roman"/>
                <w:b/>
                <w:bCs/>
              </w:rPr>
              <w:t>и</w:t>
            </w:r>
            <w:r w:rsidRPr="001C0A64">
              <w:rPr>
                <w:rFonts w:ascii="Times New Roman" w:hAnsi="Times New Roman"/>
                <w:b/>
                <w:bCs/>
              </w:rPr>
              <w:t>пального долга на 1 января 2016 года</w:t>
            </w:r>
          </w:p>
        </w:tc>
        <w:tc>
          <w:tcPr>
            <w:tcW w:w="1466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>Объем</w:t>
            </w: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 xml:space="preserve"> привлечения в 2016 году</w:t>
            </w:r>
          </w:p>
        </w:tc>
        <w:tc>
          <w:tcPr>
            <w:tcW w:w="1594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>погашения в 2016 году</w:t>
            </w:r>
          </w:p>
        </w:tc>
        <w:tc>
          <w:tcPr>
            <w:tcW w:w="198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 xml:space="preserve">Верхний предел муниципального долга на 1 января 2017 года </w:t>
            </w:r>
          </w:p>
        </w:tc>
        <w:tc>
          <w:tcPr>
            <w:tcW w:w="162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 xml:space="preserve"> привлечения</w:t>
            </w: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 xml:space="preserve"> В  2017 году</w:t>
            </w:r>
          </w:p>
        </w:tc>
        <w:tc>
          <w:tcPr>
            <w:tcW w:w="180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>погашения в 2017 году</w:t>
            </w:r>
          </w:p>
        </w:tc>
        <w:tc>
          <w:tcPr>
            <w:tcW w:w="180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>Верхний предел муниципального долга на 1 янв</w:t>
            </w:r>
            <w:r w:rsidRPr="001C0A64">
              <w:rPr>
                <w:rFonts w:ascii="Times New Roman" w:hAnsi="Times New Roman"/>
                <w:b/>
                <w:bCs/>
              </w:rPr>
              <w:t>а</w:t>
            </w:r>
            <w:r w:rsidRPr="001C0A64">
              <w:rPr>
                <w:rFonts w:ascii="Times New Roman" w:hAnsi="Times New Roman"/>
                <w:b/>
                <w:bCs/>
              </w:rPr>
              <w:t>ря 2018 года</w:t>
            </w:r>
          </w:p>
        </w:tc>
      </w:tr>
      <w:tr w:rsidR="00F50616" w:rsidRPr="001C0A64" w:rsidTr="00E30453">
        <w:trPr>
          <w:trHeight w:val="690"/>
        </w:trPr>
        <w:tc>
          <w:tcPr>
            <w:tcW w:w="288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>Объем заимствований, всего</w:t>
            </w:r>
          </w:p>
        </w:tc>
        <w:tc>
          <w:tcPr>
            <w:tcW w:w="126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1466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1594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98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1620" w:type="dxa"/>
          </w:tcPr>
          <w:p w:rsidR="00F50616" w:rsidRPr="001C0A64" w:rsidRDefault="00F50616" w:rsidP="00E30453">
            <w:pPr>
              <w:rPr>
                <w:rFonts w:ascii="Times New Roman" w:hAnsi="Times New Roman"/>
                <w:b/>
                <w:bCs/>
              </w:rPr>
            </w:pPr>
          </w:p>
          <w:p w:rsidR="00F50616" w:rsidRPr="001C0A64" w:rsidRDefault="00F50616" w:rsidP="00E30453">
            <w:pPr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 xml:space="preserve">         60</w:t>
            </w:r>
          </w:p>
        </w:tc>
        <w:tc>
          <w:tcPr>
            <w:tcW w:w="1800" w:type="dxa"/>
          </w:tcPr>
          <w:p w:rsidR="00F50616" w:rsidRPr="001C0A64" w:rsidRDefault="00F50616" w:rsidP="00E30453">
            <w:pPr>
              <w:rPr>
                <w:rFonts w:ascii="Times New Roman" w:hAnsi="Times New Roman"/>
                <w:b/>
                <w:bCs/>
              </w:rPr>
            </w:pPr>
          </w:p>
          <w:p w:rsidR="00F50616" w:rsidRPr="001C0A64" w:rsidRDefault="00F50616" w:rsidP="00E30453">
            <w:pPr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 xml:space="preserve">        15</w:t>
            </w:r>
          </w:p>
        </w:tc>
        <w:tc>
          <w:tcPr>
            <w:tcW w:w="1800" w:type="dxa"/>
          </w:tcPr>
          <w:p w:rsidR="00F50616" w:rsidRPr="001C0A64" w:rsidRDefault="00F50616" w:rsidP="00E30453">
            <w:pPr>
              <w:rPr>
                <w:rFonts w:ascii="Times New Roman" w:hAnsi="Times New Roman"/>
                <w:b/>
                <w:bCs/>
              </w:rPr>
            </w:pPr>
          </w:p>
          <w:p w:rsidR="00F50616" w:rsidRPr="001C0A64" w:rsidRDefault="00F50616" w:rsidP="00E30453">
            <w:pPr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 xml:space="preserve">          135</w:t>
            </w:r>
          </w:p>
        </w:tc>
      </w:tr>
      <w:tr w:rsidR="00F50616" w:rsidRPr="001C0A64" w:rsidTr="00E30453">
        <w:trPr>
          <w:trHeight w:val="201"/>
        </w:trPr>
        <w:tc>
          <w:tcPr>
            <w:tcW w:w="288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</w:tc>
      </w:tr>
      <w:tr w:rsidR="00F50616" w:rsidRPr="001C0A64" w:rsidTr="00E30453">
        <w:trPr>
          <w:trHeight w:val="1312"/>
        </w:trPr>
        <w:tc>
          <w:tcPr>
            <w:tcW w:w="2880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1. Государственные (муниц</w:t>
            </w:r>
            <w:r w:rsidRPr="001C0A64">
              <w:rPr>
                <w:rFonts w:ascii="Times New Roman" w:hAnsi="Times New Roman"/>
              </w:rPr>
              <w:t>и</w:t>
            </w:r>
            <w:r w:rsidRPr="001C0A64">
              <w:rPr>
                <w:rFonts w:ascii="Times New Roman" w:hAnsi="Times New Roman"/>
              </w:rPr>
              <w:t>пальные) ценные бумаги, н</w:t>
            </w:r>
            <w:r w:rsidRPr="001C0A64">
              <w:rPr>
                <w:rFonts w:ascii="Times New Roman" w:hAnsi="Times New Roman"/>
              </w:rPr>
              <w:t>о</w:t>
            </w:r>
            <w:r w:rsidRPr="001C0A64">
              <w:rPr>
                <w:rFonts w:ascii="Times New Roman" w:hAnsi="Times New Roman"/>
              </w:rPr>
              <w:t>минальная стоимость которых указана в валюте Российской Федерации</w:t>
            </w:r>
          </w:p>
        </w:tc>
        <w:tc>
          <w:tcPr>
            <w:tcW w:w="126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0</w:t>
            </w:r>
          </w:p>
        </w:tc>
        <w:tc>
          <w:tcPr>
            <w:tcW w:w="1466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0</w:t>
            </w:r>
          </w:p>
        </w:tc>
        <w:tc>
          <w:tcPr>
            <w:tcW w:w="1594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 xml:space="preserve">            0</w:t>
            </w: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 xml:space="preserve">            0</w:t>
            </w:r>
          </w:p>
        </w:tc>
        <w:tc>
          <w:tcPr>
            <w:tcW w:w="180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 xml:space="preserve">              0</w:t>
            </w:r>
          </w:p>
        </w:tc>
      </w:tr>
      <w:tr w:rsidR="00F50616" w:rsidRPr="001C0A64" w:rsidTr="00E30453">
        <w:trPr>
          <w:trHeight w:val="960"/>
        </w:trPr>
        <w:tc>
          <w:tcPr>
            <w:tcW w:w="2880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2. Кредиты кредитных орган</w:t>
            </w:r>
            <w:r w:rsidRPr="001C0A64">
              <w:rPr>
                <w:rFonts w:ascii="Times New Roman" w:hAnsi="Times New Roman"/>
              </w:rPr>
              <w:t>и</w:t>
            </w:r>
            <w:r w:rsidRPr="001C0A64">
              <w:rPr>
                <w:rFonts w:ascii="Times New Roman" w:hAnsi="Times New Roman"/>
              </w:rPr>
              <w:t>заций в валюте Российской Федерации сроком до 3-х лет</w:t>
            </w:r>
          </w:p>
        </w:tc>
        <w:tc>
          <w:tcPr>
            <w:tcW w:w="126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1466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1594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98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162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50616" w:rsidRPr="001C0A64" w:rsidRDefault="00F50616" w:rsidP="00E30453">
            <w:pPr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 xml:space="preserve">         60</w:t>
            </w:r>
          </w:p>
        </w:tc>
        <w:tc>
          <w:tcPr>
            <w:tcW w:w="180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50616" w:rsidRPr="001C0A64" w:rsidRDefault="00F50616" w:rsidP="00E30453">
            <w:pPr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 xml:space="preserve">           15</w:t>
            </w:r>
          </w:p>
        </w:tc>
        <w:tc>
          <w:tcPr>
            <w:tcW w:w="180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50616" w:rsidRPr="001C0A64" w:rsidRDefault="00F50616" w:rsidP="00E30453">
            <w:pPr>
              <w:rPr>
                <w:rFonts w:ascii="Times New Roman" w:hAnsi="Times New Roman"/>
                <w:b/>
                <w:bCs/>
              </w:rPr>
            </w:pPr>
            <w:r w:rsidRPr="001C0A64">
              <w:rPr>
                <w:rFonts w:ascii="Times New Roman" w:hAnsi="Times New Roman"/>
                <w:b/>
                <w:bCs/>
              </w:rPr>
              <w:t xml:space="preserve">         135</w:t>
            </w:r>
          </w:p>
        </w:tc>
      </w:tr>
      <w:tr w:rsidR="00F50616" w:rsidRPr="001C0A64" w:rsidTr="00E30453">
        <w:trPr>
          <w:trHeight w:val="1020"/>
        </w:trPr>
        <w:tc>
          <w:tcPr>
            <w:tcW w:w="2880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3. Бюджетные кредиты от других бюджетов бюджетной си</w:t>
            </w:r>
            <w:r w:rsidRPr="001C0A64">
              <w:rPr>
                <w:rFonts w:ascii="Times New Roman" w:hAnsi="Times New Roman"/>
              </w:rPr>
              <w:t>с</w:t>
            </w:r>
            <w:r w:rsidRPr="001C0A64">
              <w:rPr>
                <w:rFonts w:ascii="Times New Roman" w:hAnsi="Times New Roman"/>
              </w:rPr>
              <w:t>темы Российской Федерации</w:t>
            </w:r>
          </w:p>
        </w:tc>
        <w:tc>
          <w:tcPr>
            <w:tcW w:w="126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0</w:t>
            </w:r>
          </w:p>
        </w:tc>
        <w:tc>
          <w:tcPr>
            <w:tcW w:w="1466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0</w:t>
            </w:r>
          </w:p>
        </w:tc>
        <w:tc>
          <w:tcPr>
            <w:tcW w:w="1594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</w:tcPr>
          <w:p w:rsidR="00F50616" w:rsidRDefault="00F50616" w:rsidP="00E30453">
            <w:pPr>
              <w:jc w:val="center"/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</w:tcPr>
          <w:p w:rsidR="00F50616" w:rsidRDefault="00F50616" w:rsidP="00E30453">
            <w:pPr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1C0A64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</w:tcPr>
          <w:p w:rsidR="00F50616" w:rsidRDefault="00F50616" w:rsidP="00E30453">
            <w:pPr>
              <w:rPr>
                <w:rFonts w:ascii="Times New Roman" w:hAnsi="Times New Roman"/>
              </w:rPr>
            </w:pPr>
          </w:p>
          <w:p w:rsidR="00F50616" w:rsidRPr="001C0A64" w:rsidRDefault="00F50616" w:rsidP="00E304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0A64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</w:tcPr>
          <w:p w:rsidR="00F50616" w:rsidRDefault="00F50616" w:rsidP="00E30453">
            <w:pPr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 xml:space="preserve">   </w:t>
            </w:r>
          </w:p>
          <w:p w:rsidR="00F50616" w:rsidRPr="001C0A64" w:rsidRDefault="00F50616" w:rsidP="00E304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0A64">
              <w:rPr>
                <w:rFonts w:ascii="Times New Roman" w:hAnsi="Times New Roman"/>
              </w:rPr>
              <w:t>0</w:t>
            </w:r>
          </w:p>
        </w:tc>
      </w:tr>
    </w:tbl>
    <w:p w:rsidR="00F50616" w:rsidRDefault="00F50616" w:rsidP="00F50616">
      <w:pPr>
        <w:spacing w:after="0"/>
        <w:rPr>
          <w:rFonts w:ascii="Times New Roman" w:hAnsi="Times New Roman"/>
          <w:sz w:val="20"/>
          <w:szCs w:val="20"/>
        </w:rPr>
        <w:sectPr w:rsidR="00F50616" w:rsidSect="00332EF2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F50616" w:rsidRPr="001C0A64" w:rsidRDefault="00F50616" w:rsidP="00F50616">
      <w:pPr>
        <w:spacing w:after="0"/>
        <w:rPr>
          <w:rFonts w:ascii="Times New Roman" w:hAnsi="Times New Roman"/>
          <w:sz w:val="20"/>
          <w:szCs w:val="20"/>
        </w:rPr>
      </w:pPr>
    </w:p>
    <w:p w:rsidR="00F50616" w:rsidRPr="001C0A64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50616" w:rsidRPr="001C0A64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1C0A64">
        <w:rPr>
          <w:rFonts w:ascii="Times New Roman" w:hAnsi="Times New Roman"/>
          <w:sz w:val="20"/>
          <w:szCs w:val="20"/>
        </w:rPr>
        <w:t>Приложение № 11</w:t>
      </w:r>
    </w:p>
    <w:p w:rsidR="00F50616" w:rsidRPr="001C0A64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1C0A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к решению  Думы  Бузыкановского</w:t>
      </w:r>
    </w:p>
    <w:p w:rsidR="00F50616" w:rsidRPr="001C0A64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1C0A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муниципального образования  </w:t>
      </w:r>
    </w:p>
    <w:p w:rsidR="00F50616" w:rsidRPr="001C0A64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1C0A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« О  бюджете  Бузыкановского</w:t>
      </w:r>
    </w:p>
    <w:p w:rsidR="00F50616" w:rsidRPr="001C0A64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1C0A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муниципального образования на 2015 год                              </w:t>
      </w:r>
    </w:p>
    <w:p w:rsidR="00F50616" w:rsidRPr="001C0A64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1C0A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и  на плановый период 2016 и 2017 годов»</w:t>
      </w:r>
    </w:p>
    <w:p w:rsidR="00F50616" w:rsidRPr="001C0A64" w:rsidRDefault="00F50616" w:rsidP="00F50616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1C0A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от   30  декабря  2014 года  № 58</w:t>
      </w:r>
    </w:p>
    <w:p w:rsidR="00F50616" w:rsidRPr="001C0A64" w:rsidRDefault="00F50616" w:rsidP="00F50616">
      <w:pPr>
        <w:spacing w:after="0"/>
        <w:jc w:val="right"/>
        <w:rPr>
          <w:rFonts w:ascii="Times New Roman" w:hAnsi="Times New Roman"/>
        </w:rPr>
      </w:pPr>
    </w:p>
    <w:p w:rsidR="00F50616" w:rsidRPr="001C0A64" w:rsidRDefault="00F50616" w:rsidP="00F50616">
      <w:pPr>
        <w:spacing w:after="0"/>
        <w:jc w:val="center"/>
        <w:rPr>
          <w:rFonts w:ascii="Times New Roman" w:hAnsi="Times New Roman"/>
          <w:b/>
        </w:rPr>
      </w:pPr>
      <w:r w:rsidRPr="001C0A64">
        <w:rPr>
          <w:rFonts w:ascii="Times New Roman" w:hAnsi="Times New Roman"/>
          <w:b/>
        </w:rPr>
        <w:t>Источники внутреннего финансирования</w:t>
      </w:r>
    </w:p>
    <w:p w:rsidR="00F50616" w:rsidRPr="001C0A64" w:rsidRDefault="00F50616" w:rsidP="00F50616">
      <w:pPr>
        <w:spacing w:after="0"/>
        <w:jc w:val="center"/>
        <w:rPr>
          <w:rFonts w:ascii="Times New Roman" w:hAnsi="Times New Roman"/>
          <w:b/>
        </w:rPr>
      </w:pPr>
      <w:r w:rsidRPr="001C0A64">
        <w:rPr>
          <w:rFonts w:ascii="Times New Roman" w:hAnsi="Times New Roman"/>
          <w:b/>
        </w:rPr>
        <w:t>дефицита бюджета Бузыкановского муниципального образования на 2015 год</w:t>
      </w:r>
    </w:p>
    <w:p w:rsidR="00F50616" w:rsidRPr="001C0A64" w:rsidRDefault="00F50616" w:rsidP="00F50616">
      <w:pPr>
        <w:spacing w:after="0"/>
        <w:jc w:val="center"/>
        <w:rPr>
          <w:rFonts w:ascii="Times New Roman" w:hAnsi="Times New Roman"/>
          <w:b/>
        </w:rPr>
      </w:pPr>
    </w:p>
    <w:p w:rsidR="00F50616" w:rsidRPr="001C0A64" w:rsidRDefault="00F50616" w:rsidP="00F50616">
      <w:pPr>
        <w:spacing w:after="0"/>
        <w:rPr>
          <w:rFonts w:ascii="Times New Roman" w:hAnsi="Times New Roman"/>
        </w:rPr>
      </w:pPr>
      <w:r w:rsidRPr="001C0A6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</w:t>
      </w:r>
      <w:r w:rsidRPr="001C0A64">
        <w:rPr>
          <w:rFonts w:ascii="Times New Roman" w:hAnsi="Times New Roman"/>
        </w:rPr>
        <w:t xml:space="preserve">  (тыс</w:t>
      </w:r>
      <w:proofErr w:type="gramStart"/>
      <w:r w:rsidRPr="001C0A64">
        <w:rPr>
          <w:rFonts w:ascii="Times New Roman" w:hAnsi="Times New Roman"/>
        </w:rPr>
        <w:t>.р</w:t>
      </w:r>
      <w:proofErr w:type="gramEnd"/>
      <w:r w:rsidRPr="001C0A64">
        <w:rPr>
          <w:rFonts w:ascii="Times New Roman" w:hAnsi="Times New Roman"/>
        </w:rPr>
        <w:t>уб.)</w:t>
      </w:r>
    </w:p>
    <w:tbl>
      <w:tblPr>
        <w:tblStyle w:val="a3"/>
        <w:tblW w:w="0" w:type="auto"/>
        <w:tblLook w:val="01E0"/>
      </w:tblPr>
      <w:tblGrid>
        <w:gridCol w:w="5147"/>
        <w:gridCol w:w="2880"/>
        <w:gridCol w:w="1543"/>
      </w:tblGrid>
      <w:tr w:rsidR="00F50616" w:rsidRPr="001C0A64" w:rsidTr="00E30453">
        <w:tc>
          <w:tcPr>
            <w:tcW w:w="5147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8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Код</w:t>
            </w:r>
          </w:p>
        </w:tc>
        <w:tc>
          <w:tcPr>
            <w:tcW w:w="1543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Итого</w:t>
            </w:r>
          </w:p>
        </w:tc>
      </w:tr>
      <w:tr w:rsidR="00F50616" w:rsidRPr="001C0A64" w:rsidTr="00E30453">
        <w:tc>
          <w:tcPr>
            <w:tcW w:w="5147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</w:tcPr>
          <w:p w:rsidR="00F50616" w:rsidRPr="001C0A64" w:rsidRDefault="00F50616" w:rsidP="00E30453">
            <w:pPr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000 01 00 </w:t>
            </w:r>
            <w:proofErr w:type="spellStart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543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45</w:t>
            </w:r>
          </w:p>
        </w:tc>
      </w:tr>
      <w:tr w:rsidR="00F50616" w:rsidRPr="001C0A64" w:rsidTr="00E30453">
        <w:tc>
          <w:tcPr>
            <w:tcW w:w="5147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Кредиты кредитных организаций в валюте Росси</w:t>
            </w:r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й</w:t>
            </w:r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ской Федерации</w:t>
            </w:r>
          </w:p>
        </w:tc>
        <w:tc>
          <w:tcPr>
            <w:tcW w:w="2880" w:type="dxa"/>
          </w:tcPr>
          <w:p w:rsidR="00F50616" w:rsidRPr="001C0A64" w:rsidRDefault="00F50616" w:rsidP="00E30453">
            <w:pPr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000 01 02 00 </w:t>
            </w:r>
            <w:proofErr w:type="spellStart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543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45</w:t>
            </w:r>
          </w:p>
        </w:tc>
      </w:tr>
      <w:tr w:rsidR="00F50616" w:rsidRPr="001C0A64" w:rsidTr="00E30453">
        <w:tc>
          <w:tcPr>
            <w:tcW w:w="5147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i/>
                <w:iCs/>
                <w:color w:val="000000"/>
              </w:rPr>
              <w:t>Получение кредитов от кредитных организаций в вал</w:t>
            </w:r>
            <w:r w:rsidRPr="001C0A64">
              <w:rPr>
                <w:rFonts w:ascii="Times New Roman" w:hAnsi="Times New Roman"/>
                <w:i/>
                <w:iCs/>
                <w:color w:val="000000"/>
              </w:rPr>
              <w:t>ю</w:t>
            </w:r>
            <w:r w:rsidRPr="001C0A64">
              <w:rPr>
                <w:rFonts w:ascii="Times New Roman" w:hAnsi="Times New Roman"/>
                <w:i/>
                <w:iCs/>
                <w:color w:val="000000"/>
              </w:rPr>
              <w:t>те Российской Федерации</w:t>
            </w:r>
          </w:p>
        </w:tc>
        <w:tc>
          <w:tcPr>
            <w:tcW w:w="2880" w:type="dxa"/>
          </w:tcPr>
          <w:p w:rsidR="00F50616" w:rsidRPr="001C0A64" w:rsidRDefault="00F50616" w:rsidP="00E30453">
            <w:pPr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i/>
                <w:iCs/>
                <w:color w:val="000000"/>
              </w:rPr>
              <w:t xml:space="preserve">000 01 02 00 </w:t>
            </w:r>
            <w:proofErr w:type="spellStart"/>
            <w:r w:rsidRPr="001C0A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1C0A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543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60</w:t>
            </w:r>
          </w:p>
        </w:tc>
      </w:tr>
      <w:tr w:rsidR="00F50616" w:rsidRPr="001C0A64" w:rsidTr="00E30453">
        <w:trPr>
          <w:trHeight w:val="270"/>
        </w:trPr>
        <w:tc>
          <w:tcPr>
            <w:tcW w:w="5147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color w:val="000000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2880" w:type="dxa"/>
          </w:tcPr>
          <w:p w:rsidR="00F50616" w:rsidRPr="001C0A64" w:rsidRDefault="00F50616" w:rsidP="00E30453">
            <w:pPr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color w:val="000000"/>
              </w:rPr>
              <w:t xml:space="preserve">000 01 02 00 </w:t>
            </w:r>
            <w:proofErr w:type="spellStart"/>
            <w:r w:rsidRPr="001C0A64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color w:val="000000"/>
              </w:rPr>
              <w:t xml:space="preserve"> 02 0000 710</w:t>
            </w:r>
          </w:p>
        </w:tc>
        <w:tc>
          <w:tcPr>
            <w:tcW w:w="1543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60</w:t>
            </w:r>
          </w:p>
        </w:tc>
      </w:tr>
      <w:tr w:rsidR="00F50616" w:rsidRPr="001C0A64" w:rsidTr="00E30453">
        <w:trPr>
          <w:trHeight w:val="392"/>
        </w:trPr>
        <w:tc>
          <w:tcPr>
            <w:tcW w:w="5147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i/>
                <w:iCs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</w:tcPr>
          <w:p w:rsidR="00F50616" w:rsidRPr="001C0A64" w:rsidRDefault="00F50616" w:rsidP="00E30453">
            <w:pPr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i/>
                <w:iCs/>
                <w:color w:val="000000"/>
              </w:rPr>
              <w:t xml:space="preserve">000  01 02 00 </w:t>
            </w:r>
            <w:proofErr w:type="spellStart"/>
            <w:r w:rsidRPr="001C0A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1C0A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543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-15</w:t>
            </w:r>
          </w:p>
        </w:tc>
      </w:tr>
      <w:tr w:rsidR="00F50616" w:rsidRPr="001C0A64" w:rsidTr="00E30453">
        <w:tc>
          <w:tcPr>
            <w:tcW w:w="5147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C0A64">
              <w:rPr>
                <w:rFonts w:ascii="Times New Roman" w:hAnsi="Times New Roman"/>
                <w:color w:val="000000"/>
              </w:rPr>
              <w:t>Погашение бюджетами поселений кредитов от креди</w:t>
            </w:r>
            <w:r w:rsidRPr="001C0A64">
              <w:rPr>
                <w:rFonts w:ascii="Times New Roman" w:hAnsi="Times New Roman"/>
                <w:color w:val="000000"/>
              </w:rPr>
              <w:t>т</w:t>
            </w:r>
            <w:r w:rsidRPr="001C0A64">
              <w:rPr>
                <w:rFonts w:ascii="Times New Roman" w:hAnsi="Times New Roman"/>
                <w:color w:val="000000"/>
              </w:rPr>
              <w:t>ных организаций в валюте Российской Федерации</w:t>
            </w:r>
          </w:p>
        </w:tc>
        <w:tc>
          <w:tcPr>
            <w:tcW w:w="2880" w:type="dxa"/>
          </w:tcPr>
          <w:p w:rsidR="00F50616" w:rsidRPr="001C0A64" w:rsidRDefault="00F50616" w:rsidP="00E30453">
            <w:pPr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color w:val="000000"/>
              </w:rPr>
              <w:t xml:space="preserve">000 01 02 00 </w:t>
            </w:r>
            <w:proofErr w:type="spellStart"/>
            <w:r w:rsidRPr="001C0A64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color w:val="000000"/>
              </w:rPr>
              <w:t xml:space="preserve"> 02 0000 810</w:t>
            </w:r>
          </w:p>
        </w:tc>
        <w:tc>
          <w:tcPr>
            <w:tcW w:w="1543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-15</w:t>
            </w:r>
          </w:p>
        </w:tc>
      </w:tr>
      <w:tr w:rsidR="00F50616" w:rsidRPr="001C0A64" w:rsidTr="00E30453">
        <w:tc>
          <w:tcPr>
            <w:tcW w:w="5147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Бюджетные кредиты от других бюджетов бюджетной системы Российской Федерации в валюте Росси</w:t>
            </w:r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й</w:t>
            </w:r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ской Федерации</w:t>
            </w:r>
          </w:p>
        </w:tc>
        <w:tc>
          <w:tcPr>
            <w:tcW w:w="2880" w:type="dxa"/>
          </w:tcPr>
          <w:p w:rsidR="00F50616" w:rsidRPr="001C0A64" w:rsidRDefault="00F50616" w:rsidP="00E30453">
            <w:pPr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00 01 03 00 </w:t>
            </w:r>
            <w:proofErr w:type="spellStart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543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0</w:t>
            </w:r>
          </w:p>
        </w:tc>
      </w:tr>
      <w:tr w:rsidR="00F50616" w:rsidRPr="001C0A64" w:rsidTr="00E30453">
        <w:tc>
          <w:tcPr>
            <w:tcW w:w="5147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1C0A64">
              <w:rPr>
                <w:rFonts w:ascii="Times New Roman" w:hAnsi="Times New Roman"/>
                <w:i/>
                <w:iCs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F50616" w:rsidRPr="001C0A64" w:rsidRDefault="00F50616" w:rsidP="00E30453">
            <w:pPr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i/>
                <w:iCs/>
                <w:color w:val="000000"/>
              </w:rPr>
              <w:t xml:space="preserve">000  01 03 00 </w:t>
            </w:r>
            <w:proofErr w:type="spellStart"/>
            <w:r w:rsidRPr="001C0A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1C0A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543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0</w:t>
            </w:r>
          </w:p>
        </w:tc>
      </w:tr>
      <w:tr w:rsidR="00F50616" w:rsidRPr="001C0A64" w:rsidTr="00E30453">
        <w:tc>
          <w:tcPr>
            <w:tcW w:w="5147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1C0A64">
              <w:rPr>
                <w:rFonts w:ascii="Times New Roman" w:hAnsi="Times New Roman"/>
                <w:color w:val="00000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80" w:type="dxa"/>
          </w:tcPr>
          <w:p w:rsidR="00F50616" w:rsidRPr="001C0A64" w:rsidRDefault="00F50616" w:rsidP="00E30453">
            <w:pPr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color w:val="000000"/>
              </w:rPr>
              <w:t xml:space="preserve">000 01 03 00 </w:t>
            </w:r>
            <w:proofErr w:type="spellStart"/>
            <w:r w:rsidRPr="001C0A64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color w:val="000000"/>
              </w:rPr>
              <w:t xml:space="preserve"> 02 0000 710</w:t>
            </w:r>
          </w:p>
        </w:tc>
        <w:tc>
          <w:tcPr>
            <w:tcW w:w="1543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0</w:t>
            </w:r>
          </w:p>
        </w:tc>
      </w:tr>
      <w:tr w:rsidR="00F50616" w:rsidRPr="001C0A64" w:rsidTr="00E30453">
        <w:tc>
          <w:tcPr>
            <w:tcW w:w="5147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1C0A64">
              <w:rPr>
                <w:rFonts w:ascii="Times New Roman" w:hAnsi="Times New Roman"/>
                <w:i/>
                <w:iCs/>
                <w:color w:val="000000"/>
              </w:rPr>
              <w:t>Погашение бюджетных кредитов, полученных от других бюджетов бюджетной системы Российской Фед</w:t>
            </w:r>
            <w:r w:rsidRPr="001C0A64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1C0A64">
              <w:rPr>
                <w:rFonts w:ascii="Times New Roman" w:hAnsi="Times New Roman"/>
                <w:i/>
                <w:iCs/>
                <w:color w:val="000000"/>
              </w:rPr>
              <w:t>рации в валюте Российской Федерации</w:t>
            </w:r>
          </w:p>
        </w:tc>
        <w:tc>
          <w:tcPr>
            <w:tcW w:w="2880" w:type="dxa"/>
          </w:tcPr>
          <w:p w:rsidR="00F50616" w:rsidRPr="001C0A64" w:rsidRDefault="00F50616" w:rsidP="00E30453">
            <w:pPr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i/>
                <w:iCs/>
                <w:color w:val="000000"/>
              </w:rPr>
              <w:t xml:space="preserve">000 01 03 00 </w:t>
            </w:r>
            <w:proofErr w:type="spellStart"/>
            <w:r w:rsidRPr="001C0A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1C0A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543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0</w:t>
            </w:r>
          </w:p>
        </w:tc>
      </w:tr>
      <w:tr w:rsidR="00F50616" w:rsidRPr="001C0A64" w:rsidTr="00E30453">
        <w:trPr>
          <w:trHeight w:val="657"/>
        </w:trPr>
        <w:tc>
          <w:tcPr>
            <w:tcW w:w="5147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C0A64">
              <w:rPr>
                <w:rFonts w:ascii="Times New Roman" w:hAnsi="Times New Roman"/>
                <w:color w:val="00000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F50616" w:rsidRPr="001C0A64" w:rsidRDefault="00F50616" w:rsidP="00E30453">
            <w:pPr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color w:val="000000"/>
              </w:rPr>
              <w:t xml:space="preserve">000 01 03 00 </w:t>
            </w:r>
            <w:proofErr w:type="spellStart"/>
            <w:r w:rsidRPr="001C0A64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color w:val="000000"/>
              </w:rPr>
              <w:t xml:space="preserve"> 02 0000 810</w:t>
            </w:r>
          </w:p>
        </w:tc>
        <w:tc>
          <w:tcPr>
            <w:tcW w:w="1543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0</w:t>
            </w:r>
          </w:p>
        </w:tc>
      </w:tr>
      <w:tr w:rsidR="00F50616" w:rsidRPr="001C0A64" w:rsidTr="00E30453">
        <w:tc>
          <w:tcPr>
            <w:tcW w:w="5147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</w:tcPr>
          <w:p w:rsidR="00F50616" w:rsidRPr="001C0A64" w:rsidRDefault="00F50616" w:rsidP="00E30453">
            <w:pPr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543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0</w:t>
            </w:r>
          </w:p>
        </w:tc>
      </w:tr>
      <w:tr w:rsidR="00F50616" w:rsidRPr="001C0A64" w:rsidTr="00E30453">
        <w:tc>
          <w:tcPr>
            <w:tcW w:w="5147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1C0A64">
              <w:rPr>
                <w:rFonts w:ascii="Times New Roman" w:hAnsi="Times New Roman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288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543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-4840,1</w:t>
            </w:r>
          </w:p>
        </w:tc>
      </w:tr>
      <w:tr w:rsidR="00F50616" w:rsidRPr="001C0A64" w:rsidTr="00E30453">
        <w:tc>
          <w:tcPr>
            <w:tcW w:w="5147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C0A64">
              <w:rPr>
                <w:rFonts w:ascii="Times New Roman" w:hAnsi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8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i/>
                <w:iCs/>
                <w:color w:val="000000"/>
              </w:rPr>
              <w:t xml:space="preserve">000 01 05 02 00 </w:t>
            </w:r>
            <w:proofErr w:type="spellStart"/>
            <w:r w:rsidRPr="001C0A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543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-4840,1</w:t>
            </w:r>
          </w:p>
        </w:tc>
      </w:tr>
      <w:tr w:rsidR="00F50616" w:rsidRPr="001C0A64" w:rsidTr="00E30453">
        <w:tc>
          <w:tcPr>
            <w:tcW w:w="5147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1C0A64">
              <w:rPr>
                <w:rFonts w:ascii="Times New Roman" w:hAnsi="Times New Roman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288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543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4840,1</w:t>
            </w:r>
          </w:p>
        </w:tc>
      </w:tr>
      <w:tr w:rsidR="00F50616" w:rsidRPr="001C0A64" w:rsidTr="00E30453">
        <w:tc>
          <w:tcPr>
            <w:tcW w:w="5147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C0A64">
              <w:rPr>
                <w:rFonts w:ascii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80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  <w:i/>
                <w:iCs/>
                <w:color w:val="000000"/>
              </w:rPr>
              <w:t xml:space="preserve">000 01 05 02 00 </w:t>
            </w:r>
            <w:proofErr w:type="spellStart"/>
            <w:r w:rsidRPr="001C0A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1C0A64">
              <w:rPr>
                <w:rFonts w:ascii="Times New Roman" w:hAnsi="Times New Roman"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543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1C0A64">
              <w:rPr>
                <w:rFonts w:ascii="Times New Roman" w:hAnsi="Times New Roman"/>
              </w:rPr>
              <w:t>4840,1</w:t>
            </w:r>
          </w:p>
        </w:tc>
      </w:tr>
      <w:tr w:rsidR="00F50616" w:rsidRPr="001C0A64" w:rsidTr="00E30453">
        <w:tc>
          <w:tcPr>
            <w:tcW w:w="5147" w:type="dxa"/>
          </w:tcPr>
          <w:p w:rsidR="00F50616" w:rsidRPr="001C0A64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1C0A64">
              <w:rPr>
                <w:rFonts w:ascii="Times New Roman" w:hAnsi="Times New Roman"/>
                <w:color w:val="000000"/>
              </w:rPr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</w:tcPr>
          <w:p w:rsidR="00F50616" w:rsidRPr="001C0A64" w:rsidRDefault="00F50616" w:rsidP="00E30453">
            <w:pPr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001 01 06 00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0000 </w:t>
            </w:r>
            <w:r w:rsidRPr="001C0A64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543" w:type="dxa"/>
          </w:tcPr>
          <w:p w:rsidR="00F50616" w:rsidRPr="001C0A64" w:rsidRDefault="00F50616" w:rsidP="00E3045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0616" w:rsidRPr="001C0A64" w:rsidRDefault="00F50616" w:rsidP="00F50616">
      <w:pPr>
        <w:spacing w:after="0"/>
        <w:rPr>
          <w:rFonts w:ascii="Times New Roman" w:hAnsi="Times New Roman"/>
        </w:rPr>
      </w:pPr>
    </w:p>
    <w:p w:rsidR="00F50616" w:rsidRPr="002B0CE8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2B0CE8">
        <w:rPr>
          <w:rFonts w:ascii="Times New Roman" w:hAnsi="Times New Roman"/>
          <w:sz w:val="20"/>
          <w:szCs w:val="20"/>
        </w:rPr>
        <w:t>Приложение № 12</w:t>
      </w:r>
    </w:p>
    <w:p w:rsidR="00F50616" w:rsidRPr="002B0CE8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B0C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к решению  Думы  Бузыкановского</w:t>
      </w:r>
    </w:p>
    <w:p w:rsidR="00F50616" w:rsidRPr="002B0CE8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B0C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муниципального образования  </w:t>
      </w:r>
    </w:p>
    <w:p w:rsidR="00F50616" w:rsidRPr="002B0CE8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B0C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« О  бюджете  Бузыкановского</w:t>
      </w:r>
    </w:p>
    <w:p w:rsidR="00F50616" w:rsidRPr="002B0CE8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B0C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муниципального образования на 2015 год                              </w:t>
      </w:r>
    </w:p>
    <w:p w:rsidR="00F50616" w:rsidRPr="002B0CE8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B0C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и  на плановый период 2016 и 2017 годов»</w:t>
      </w:r>
    </w:p>
    <w:p w:rsidR="00F50616" w:rsidRPr="002B0CE8" w:rsidRDefault="00F50616" w:rsidP="00F506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B0C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от   30  декабря  2014 года  № 58</w:t>
      </w:r>
    </w:p>
    <w:p w:rsidR="00F50616" w:rsidRDefault="00F50616" w:rsidP="00F50616"/>
    <w:p w:rsidR="00F50616" w:rsidRPr="002B0CE8" w:rsidRDefault="00F50616" w:rsidP="00F50616">
      <w:pPr>
        <w:spacing w:after="0"/>
        <w:jc w:val="center"/>
        <w:rPr>
          <w:rFonts w:ascii="Times New Roman" w:hAnsi="Times New Roman"/>
          <w:b/>
        </w:rPr>
      </w:pPr>
      <w:r w:rsidRPr="002B0CE8">
        <w:rPr>
          <w:rFonts w:ascii="Times New Roman" w:hAnsi="Times New Roman"/>
          <w:b/>
        </w:rPr>
        <w:t>Источники внутреннего финансирования</w:t>
      </w:r>
    </w:p>
    <w:p w:rsidR="00F50616" w:rsidRDefault="00F50616" w:rsidP="00F50616">
      <w:pPr>
        <w:spacing w:after="0"/>
        <w:jc w:val="center"/>
        <w:rPr>
          <w:rFonts w:ascii="Times New Roman" w:hAnsi="Times New Roman"/>
          <w:b/>
        </w:rPr>
      </w:pPr>
      <w:r w:rsidRPr="002B0CE8">
        <w:rPr>
          <w:rFonts w:ascii="Times New Roman" w:hAnsi="Times New Roman"/>
          <w:b/>
        </w:rPr>
        <w:t xml:space="preserve">дефицита бюджета Бузыкановского муниципального образования </w:t>
      </w:r>
    </w:p>
    <w:p w:rsidR="00F50616" w:rsidRPr="002B0CE8" w:rsidRDefault="00F50616" w:rsidP="00F50616">
      <w:pPr>
        <w:spacing w:after="0"/>
        <w:jc w:val="center"/>
        <w:rPr>
          <w:rFonts w:ascii="Times New Roman" w:hAnsi="Times New Roman"/>
          <w:b/>
        </w:rPr>
      </w:pPr>
      <w:r w:rsidRPr="002B0CE8">
        <w:rPr>
          <w:rFonts w:ascii="Times New Roman" w:hAnsi="Times New Roman"/>
          <w:b/>
        </w:rPr>
        <w:t xml:space="preserve">на плановый период 2016 и 2017 годов </w:t>
      </w:r>
    </w:p>
    <w:p w:rsidR="00F50616" w:rsidRPr="002B0CE8" w:rsidRDefault="00F50616" w:rsidP="00F50616">
      <w:pPr>
        <w:spacing w:after="0"/>
        <w:jc w:val="center"/>
        <w:rPr>
          <w:rFonts w:ascii="Times New Roman" w:hAnsi="Times New Roman"/>
          <w:b/>
        </w:rPr>
      </w:pPr>
    </w:p>
    <w:p w:rsidR="00F50616" w:rsidRPr="002B0CE8" w:rsidRDefault="00F50616" w:rsidP="00F50616">
      <w:pPr>
        <w:spacing w:after="0"/>
        <w:rPr>
          <w:rFonts w:ascii="Times New Roman" w:hAnsi="Times New Roman"/>
          <w:sz w:val="20"/>
          <w:szCs w:val="20"/>
        </w:rPr>
      </w:pPr>
      <w:r w:rsidRPr="002B0CE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Pr="002B0CE8">
        <w:rPr>
          <w:rFonts w:ascii="Times New Roman" w:hAnsi="Times New Roman"/>
          <w:b/>
          <w:sz w:val="20"/>
          <w:szCs w:val="20"/>
        </w:rPr>
        <w:t xml:space="preserve">  </w:t>
      </w:r>
      <w:r w:rsidRPr="002B0CE8">
        <w:rPr>
          <w:rFonts w:ascii="Times New Roman" w:hAnsi="Times New Roman"/>
          <w:sz w:val="20"/>
          <w:szCs w:val="20"/>
        </w:rPr>
        <w:t>(тыс</w:t>
      </w:r>
      <w:proofErr w:type="gramStart"/>
      <w:r w:rsidRPr="002B0CE8">
        <w:rPr>
          <w:rFonts w:ascii="Times New Roman" w:hAnsi="Times New Roman"/>
          <w:sz w:val="20"/>
          <w:szCs w:val="20"/>
        </w:rPr>
        <w:t>.р</w:t>
      </w:r>
      <w:proofErr w:type="gramEnd"/>
      <w:r w:rsidRPr="002B0CE8">
        <w:rPr>
          <w:rFonts w:ascii="Times New Roman" w:hAnsi="Times New Roman"/>
          <w:sz w:val="20"/>
          <w:szCs w:val="20"/>
        </w:rPr>
        <w:t>ублей)</w:t>
      </w:r>
    </w:p>
    <w:tbl>
      <w:tblPr>
        <w:tblStyle w:val="a3"/>
        <w:tblW w:w="0" w:type="auto"/>
        <w:tblLook w:val="01E0"/>
      </w:tblPr>
      <w:tblGrid>
        <w:gridCol w:w="4572"/>
        <w:gridCol w:w="2624"/>
        <w:gridCol w:w="1276"/>
        <w:gridCol w:w="1099"/>
      </w:tblGrid>
      <w:tr w:rsidR="00F50616" w:rsidRPr="002B0CE8" w:rsidTr="00E30453">
        <w:tc>
          <w:tcPr>
            <w:tcW w:w="4572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4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Код</w:t>
            </w:r>
          </w:p>
        </w:tc>
        <w:tc>
          <w:tcPr>
            <w:tcW w:w="1276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2016 год</w:t>
            </w:r>
          </w:p>
        </w:tc>
        <w:tc>
          <w:tcPr>
            <w:tcW w:w="1099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2017 год</w:t>
            </w:r>
          </w:p>
        </w:tc>
      </w:tr>
      <w:tr w:rsidR="00F50616" w:rsidRPr="002B0CE8" w:rsidTr="00E30453">
        <w:tc>
          <w:tcPr>
            <w:tcW w:w="4572" w:type="dxa"/>
          </w:tcPr>
          <w:p w:rsidR="00F50616" w:rsidRPr="002B0CE8" w:rsidRDefault="00F50616" w:rsidP="00E30453">
            <w:pPr>
              <w:jc w:val="both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b/>
                <w:bCs/>
                <w:color w:val="000000"/>
              </w:rPr>
              <w:t>Источники внутреннего финансирования д</w:t>
            </w:r>
            <w:r w:rsidRPr="002B0CE8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2B0CE8">
              <w:rPr>
                <w:rFonts w:ascii="Times New Roman" w:hAnsi="Times New Roman"/>
                <w:b/>
                <w:bCs/>
                <w:color w:val="000000"/>
              </w:rPr>
              <w:t>фицита бюджета</w:t>
            </w:r>
          </w:p>
        </w:tc>
        <w:tc>
          <w:tcPr>
            <w:tcW w:w="2624" w:type="dxa"/>
          </w:tcPr>
          <w:p w:rsidR="00F50616" w:rsidRPr="002B0CE8" w:rsidRDefault="00F50616" w:rsidP="00E30453">
            <w:pPr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000 01 00 </w:t>
            </w:r>
            <w:proofErr w:type="spellStart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276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45</w:t>
            </w:r>
          </w:p>
        </w:tc>
        <w:tc>
          <w:tcPr>
            <w:tcW w:w="1099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45</w:t>
            </w:r>
          </w:p>
        </w:tc>
      </w:tr>
      <w:tr w:rsidR="00F50616" w:rsidRPr="002B0CE8" w:rsidTr="00E30453">
        <w:tc>
          <w:tcPr>
            <w:tcW w:w="4572" w:type="dxa"/>
          </w:tcPr>
          <w:p w:rsidR="00F50616" w:rsidRPr="002B0CE8" w:rsidRDefault="00F50616" w:rsidP="00E30453">
            <w:pPr>
              <w:jc w:val="both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624" w:type="dxa"/>
          </w:tcPr>
          <w:p w:rsidR="00F50616" w:rsidRPr="002B0CE8" w:rsidRDefault="00F50616" w:rsidP="00E30453">
            <w:pPr>
              <w:spacing w:line="360" w:lineRule="auto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000 01 02 00 </w:t>
            </w:r>
            <w:proofErr w:type="spellStart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276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45</w:t>
            </w:r>
          </w:p>
        </w:tc>
        <w:tc>
          <w:tcPr>
            <w:tcW w:w="1099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45</w:t>
            </w:r>
          </w:p>
        </w:tc>
      </w:tr>
      <w:tr w:rsidR="00F50616" w:rsidRPr="002B0CE8" w:rsidTr="00E30453">
        <w:tc>
          <w:tcPr>
            <w:tcW w:w="4572" w:type="dxa"/>
          </w:tcPr>
          <w:p w:rsidR="00F50616" w:rsidRPr="002B0CE8" w:rsidRDefault="00F50616" w:rsidP="00E30453">
            <w:pPr>
              <w:jc w:val="both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i/>
                <w:iCs/>
                <w:color w:val="000000"/>
              </w:rPr>
              <w:t>Получение кредитов от кредитных организаций в валюте Российской Федераци</w:t>
            </w:r>
            <w:r>
              <w:rPr>
                <w:rFonts w:ascii="Times New Roman" w:hAnsi="Times New Roman"/>
                <w:i/>
                <w:iCs/>
                <w:color w:val="000000"/>
              </w:rPr>
              <w:t>и</w:t>
            </w:r>
          </w:p>
        </w:tc>
        <w:tc>
          <w:tcPr>
            <w:tcW w:w="2624" w:type="dxa"/>
          </w:tcPr>
          <w:p w:rsidR="00F50616" w:rsidRPr="002B0CE8" w:rsidRDefault="00F50616" w:rsidP="00E3045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i/>
                <w:iCs/>
                <w:color w:val="000000"/>
              </w:rPr>
              <w:t xml:space="preserve">000 01 02 00 </w:t>
            </w:r>
            <w:proofErr w:type="spellStart"/>
            <w:r w:rsidRPr="002B0CE8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B0CE8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276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60</w:t>
            </w:r>
          </w:p>
        </w:tc>
        <w:tc>
          <w:tcPr>
            <w:tcW w:w="1099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60</w:t>
            </w:r>
          </w:p>
        </w:tc>
      </w:tr>
      <w:tr w:rsidR="00F50616" w:rsidRPr="002B0CE8" w:rsidTr="00E30453">
        <w:tc>
          <w:tcPr>
            <w:tcW w:w="4572" w:type="dxa"/>
          </w:tcPr>
          <w:p w:rsidR="00F50616" w:rsidRPr="002B0CE8" w:rsidRDefault="00F50616" w:rsidP="00E30453">
            <w:pPr>
              <w:jc w:val="both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color w:val="000000"/>
              </w:rPr>
              <w:t>Кредиты, полученные в валюте Российской Федерации от кредитных организаций бюджетами п</w:t>
            </w:r>
            <w:r w:rsidRPr="002B0CE8">
              <w:rPr>
                <w:rFonts w:ascii="Times New Roman" w:hAnsi="Times New Roman"/>
                <w:color w:val="000000"/>
              </w:rPr>
              <w:t>о</w:t>
            </w:r>
            <w:r w:rsidRPr="002B0CE8">
              <w:rPr>
                <w:rFonts w:ascii="Times New Roman" w:hAnsi="Times New Roman"/>
                <w:color w:val="000000"/>
              </w:rPr>
              <w:t>селений</w:t>
            </w:r>
          </w:p>
        </w:tc>
        <w:tc>
          <w:tcPr>
            <w:tcW w:w="2624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color w:val="000000"/>
              </w:rPr>
              <w:t xml:space="preserve">000 01 02 00 </w:t>
            </w:r>
            <w:proofErr w:type="spellStart"/>
            <w:r w:rsidRPr="002B0CE8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color w:val="000000"/>
              </w:rPr>
              <w:t xml:space="preserve"> 02 0000 710</w:t>
            </w:r>
          </w:p>
        </w:tc>
        <w:tc>
          <w:tcPr>
            <w:tcW w:w="1276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60</w:t>
            </w:r>
          </w:p>
        </w:tc>
        <w:tc>
          <w:tcPr>
            <w:tcW w:w="1099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60</w:t>
            </w:r>
          </w:p>
        </w:tc>
      </w:tr>
      <w:tr w:rsidR="00F50616" w:rsidRPr="002B0CE8" w:rsidTr="00E30453">
        <w:tc>
          <w:tcPr>
            <w:tcW w:w="4572" w:type="dxa"/>
          </w:tcPr>
          <w:p w:rsidR="00F50616" w:rsidRPr="002B0CE8" w:rsidRDefault="00F50616" w:rsidP="00E30453">
            <w:pPr>
              <w:jc w:val="both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i/>
                <w:iCs/>
                <w:color w:val="000000"/>
              </w:rPr>
              <w:t>Погашение кредитов, предоставленных кредитными организациями в валюте Российской Фед</w:t>
            </w:r>
            <w:r w:rsidRPr="002B0CE8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2B0CE8">
              <w:rPr>
                <w:rFonts w:ascii="Times New Roman" w:hAnsi="Times New Roman"/>
                <w:i/>
                <w:iCs/>
                <w:color w:val="000000"/>
              </w:rPr>
              <w:t>рации</w:t>
            </w:r>
          </w:p>
        </w:tc>
        <w:tc>
          <w:tcPr>
            <w:tcW w:w="2624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i/>
                <w:iCs/>
                <w:color w:val="000000"/>
              </w:rPr>
              <w:t xml:space="preserve">000  01 02 00 </w:t>
            </w:r>
            <w:proofErr w:type="spellStart"/>
            <w:r w:rsidRPr="002B0CE8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B0CE8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276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-15</w:t>
            </w:r>
          </w:p>
        </w:tc>
        <w:tc>
          <w:tcPr>
            <w:tcW w:w="1099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-15</w:t>
            </w:r>
          </w:p>
        </w:tc>
      </w:tr>
      <w:tr w:rsidR="00F50616" w:rsidRPr="002B0CE8" w:rsidTr="00E30453">
        <w:tc>
          <w:tcPr>
            <w:tcW w:w="4572" w:type="dxa"/>
          </w:tcPr>
          <w:p w:rsidR="00F50616" w:rsidRPr="002B0CE8" w:rsidRDefault="00F50616" w:rsidP="00E30453">
            <w:pPr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B0CE8">
              <w:rPr>
                <w:rFonts w:ascii="Times New Roman" w:hAnsi="Times New Roman"/>
                <w:color w:val="000000"/>
              </w:rPr>
              <w:t>Погашение бюджетами поселений кредитов от кредитных организаций в валюте Российской Ф</w:t>
            </w:r>
            <w:r w:rsidRPr="002B0CE8">
              <w:rPr>
                <w:rFonts w:ascii="Times New Roman" w:hAnsi="Times New Roman"/>
                <w:color w:val="000000"/>
              </w:rPr>
              <w:t>е</w:t>
            </w:r>
            <w:r w:rsidRPr="002B0CE8">
              <w:rPr>
                <w:rFonts w:ascii="Times New Roman" w:hAnsi="Times New Roman"/>
                <w:color w:val="000000"/>
              </w:rPr>
              <w:t>дерации</w:t>
            </w:r>
          </w:p>
        </w:tc>
        <w:tc>
          <w:tcPr>
            <w:tcW w:w="2624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color w:val="000000"/>
              </w:rPr>
              <w:t xml:space="preserve">000 01 02 00 </w:t>
            </w:r>
            <w:proofErr w:type="spellStart"/>
            <w:r w:rsidRPr="002B0CE8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color w:val="000000"/>
              </w:rPr>
              <w:t xml:space="preserve"> 02 0000 810</w:t>
            </w:r>
          </w:p>
        </w:tc>
        <w:tc>
          <w:tcPr>
            <w:tcW w:w="1276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-15</w:t>
            </w:r>
          </w:p>
        </w:tc>
        <w:tc>
          <w:tcPr>
            <w:tcW w:w="1099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-15</w:t>
            </w:r>
          </w:p>
        </w:tc>
      </w:tr>
      <w:tr w:rsidR="00F50616" w:rsidRPr="002B0CE8" w:rsidTr="00E30453">
        <w:tc>
          <w:tcPr>
            <w:tcW w:w="4572" w:type="dxa"/>
          </w:tcPr>
          <w:p w:rsidR="00F50616" w:rsidRPr="002B0CE8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24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000 01 03 00 </w:t>
            </w:r>
            <w:proofErr w:type="spellStart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276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0</w:t>
            </w:r>
          </w:p>
        </w:tc>
        <w:tc>
          <w:tcPr>
            <w:tcW w:w="1099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0</w:t>
            </w:r>
          </w:p>
        </w:tc>
      </w:tr>
      <w:tr w:rsidR="00F50616" w:rsidRPr="002B0CE8" w:rsidTr="00E30453">
        <w:tc>
          <w:tcPr>
            <w:tcW w:w="4572" w:type="dxa"/>
          </w:tcPr>
          <w:p w:rsidR="00F50616" w:rsidRPr="002B0CE8" w:rsidRDefault="00F50616" w:rsidP="00E30453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B0CE8">
              <w:rPr>
                <w:rFonts w:ascii="Times New Roman" w:hAnsi="Times New Roman"/>
                <w:i/>
                <w:iCs/>
                <w:color w:val="000000"/>
              </w:rPr>
              <w:t>Получение бюджетных кредитов от других бюджетов бюджетной системы Российской Ф</w:t>
            </w:r>
            <w:r w:rsidRPr="002B0CE8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2B0CE8">
              <w:rPr>
                <w:rFonts w:ascii="Times New Roman" w:hAnsi="Times New Roman"/>
                <w:i/>
                <w:iCs/>
                <w:color w:val="000000"/>
              </w:rPr>
              <w:t>дерации в валюте Российской Федерации</w:t>
            </w:r>
          </w:p>
        </w:tc>
        <w:tc>
          <w:tcPr>
            <w:tcW w:w="2624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i/>
                <w:iCs/>
                <w:color w:val="000000"/>
              </w:rPr>
              <w:t xml:space="preserve">000  01 03 00 </w:t>
            </w:r>
            <w:proofErr w:type="spellStart"/>
            <w:r w:rsidRPr="002B0CE8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B0CE8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276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0</w:t>
            </w:r>
          </w:p>
        </w:tc>
        <w:tc>
          <w:tcPr>
            <w:tcW w:w="1099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0</w:t>
            </w:r>
          </w:p>
        </w:tc>
      </w:tr>
      <w:tr w:rsidR="00F50616" w:rsidRPr="002B0CE8" w:rsidTr="00E30453">
        <w:tc>
          <w:tcPr>
            <w:tcW w:w="4572" w:type="dxa"/>
          </w:tcPr>
          <w:p w:rsidR="00F50616" w:rsidRPr="002B0CE8" w:rsidRDefault="00F50616" w:rsidP="00E30453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B0CE8">
              <w:rPr>
                <w:rFonts w:ascii="Times New Roman" w:hAnsi="Times New Roman"/>
                <w:color w:val="000000"/>
              </w:rPr>
              <w:t>Получение кредитов от других бюджетов бюджетной системы Российской Федерации бюдж</w:t>
            </w:r>
            <w:r w:rsidRPr="002B0CE8">
              <w:rPr>
                <w:rFonts w:ascii="Times New Roman" w:hAnsi="Times New Roman"/>
                <w:color w:val="000000"/>
              </w:rPr>
              <w:t>е</w:t>
            </w:r>
            <w:r w:rsidRPr="002B0CE8">
              <w:rPr>
                <w:rFonts w:ascii="Times New Roman" w:hAnsi="Times New Roman"/>
                <w:color w:val="000000"/>
              </w:rPr>
              <w:t>тами поселений в валюте Российской Федерации</w:t>
            </w:r>
          </w:p>
        </w:tc>
        <w:tc>
          <w:tcPr>
            <w:tcW w:w="2624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color w:val="000000"/>
              </w:rPr>
              <w:t xml:space="preserve">000 01 03 00 </w:t>
            </w:r>
            <w:proofErr w:type="spellStart"/>
            <w:r w:rsidRPr="002B0CE8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color w:val="000000"/>
              </w:rPr>
              <w:t xml:space="preserve"> 02 0000 710</w:t>
            </w:r>
          </w:p>
        </w:tc>
        <w:tc>
          <w:tcPr>
            <w:tcW w:w="1276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0</w:t>
            </w:r>
          </w:p>
        </w:tc>
        <w:tc>
          <w:tcPr>
            <w:tcW w:w="1099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0</w:t>
            </w:r>
          </w:p>
        </w:tc>
      </w:tr>
      <w:tr w:rsidR="00F50616" w:rsidRPr="002B0CE8" w:rsidTr="00E30453">
        <w:tc>
          <w:tcPr>
            <w:tcW w:w="4572" w:type="dxa"/>
          </w:tcPr>
          <w:p w:rsidR="00F50616" w:rsidRPr="002B0CE8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2B0CE8">
              <w:rPr>
                <w:rFonts w:ascii="Times New Roman" w:hAnsi="Times New Roman"/>
                <w:i/>
                <w:iCs/>
                <w:color w:val="000000"/>
              </w:rPr>
              <w:t>Погашение бюджетных кредитов, полученных от других бюджетов бюджетной системы Росси</w:t>
            </w:r>
            <w:r w:rsidRPr="002B0CE8">
              <w:rPr>
                <w:rFonts w:ascii="Times New Roman" w:hAnsi="Times New Roman"/>
                <w:i/>
                <w:iCs/>
                <w:color w:val="000000"/>
              </w:rPr>
              <w:t>й</w:t>
            </w:r>
            <w:r w:rsidRPr="002B0CE8">
              <w:rPr>
                <w:rFonts w:ascii="Times New Roman" w:hAnsi="Times New Roman"/>
                <w:i/>
                <w:iCs/>
                <w:color w:val="000000"/>
              </w:rPr>
              <w:t>ской Федерации в валюте Российской Федерации</w:t>
            </w:r>
          </w:p>
        </w:tc>
        <w:tc>
          <w:tcPr>
            <w:tcW w:w="2624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i/>
                <w:iCs/>
                <w:color w:val="000000"/>
              </w:rPr>
              <w:t xml:space="preserve">000 01 03 00 </w:t>
            </w:r>
            <w:proofErr w:type="spellStart"/>
            <w:r w:rsidRPr="002B0CE8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B0CE8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276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0</w:t>
            </w:r>
          </w:p>
        </w:tc>
        <w:tc>
          <w:tcPr>
            <w:tcW w:w="1099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0</w:t>
            </w:r>
          </w:p>
        </w:tc>
      </w:tr>
      <w:tr w:rsidR="00F50616" w:rsidRPr="002B0CE8" w:rsidTr="00E30453">
        <w:trPr>
          <w:trHeight w:val="786"/>
        </w:trPr>
        <w:tc>
          <w:tcPr>
            <w:tcW w:w="4572" w:type="dxa"/>
          </w:tcPr>
          <w:p w:rsidR="00F50616" w:rsidRPr="002B0CE8" w:rsidRDefault="00F50616" w:rsidP="00E30453">
            <w:pPr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B0CE8">
              <w:rPr>
                <w:rFonts w:ascii="Times New Roman" w:hAnsi="Times New Roman"/>
                <w:color w:val="00000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24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color w:val="000000"/>
              </w:rPr>
              <w:t xml:space="preserve">000 01 03 00 </w:t>
            </w:r>
            <w:proofErr w:type="spellStart"/>
            <w:r w:rsidRPr="002B0CE8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color w:val="000000"/>
              </w:rPr>
              <w:t xml:space="preserve"> 02 0000 810</w:t>
            </w:r>
          </w:p>
        </w:tc>
        <w:tc>
          <w:tcPr>
            <w:tcW w:w="1276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0</w:t>
            </w:r>
          </w:p>
        </w:tc>
        <w:tc>
          <w:tcPr>
            <w:tcW w:w="1099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0</w:t>
            </w:r>
          </w:p>
        </w:tc>
      </w:tr>
      <w:tr w:rsidR="00F50616" w:rsidRPr="002B0CE8" w:rsidTr="00E30453">
        <w:tc>
          <w:tcPr>
            <w:tcW w:w="4572" w:type="dxa"/>
          </w:tcPr>
          <w:p w:rsidR="00F50616" w:rsidRPr="002B0CE8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24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276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0</w:t>
            </w:r>
          </w:p>
        </w:tc>
        <w:tc>
          <w:tcPr>
            <w:tcW w:w="1099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0</w:t>
            </w:r>
          </w:p>
        </w:tc>
      </w:tr>
      <w:tr w:rsidR="00F50616" w:rsidRPr="002B0CE8" w:rsidTr="00E30453">
        <w:tc>
          <w:tcPr>
            <w:tcW w:w="4572" w:type="dxa"/>
          </w:tcPr>
          <w:p w:rsidR="00F50616" w:rsidRPr="002B0CE8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2B0CE8">
              <w:rPr>
                <w:rFonts w:ascii="Times New Roman" w:hAnsi="Times New Roman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2624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276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-5293,5</w:t>
            </w:r>
          </w:p>
        </w:tc>
        <w:tc>
          <w:tcPr>
            <w:tcW w:w="1099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-5351,0</w:t>
            </w:r>
          </w:p>
        </w:tc>
      </w:tr>
      <w:tr w:rsidR="00F50616" w:rsidRPr="002B0CE8" w:rsidTr="00E30453">
        <w:tc>
          <w:tcPr>
            <w:tcW w:w="4572" w:type="dxa"/>
          </w:tcPr>
          <w:p w:rsidR="00F50616" w:rsidRPr="002B0CE8" w:rsidRDefault="00F50616" w:rsidP="00E30453">
            <w:pPr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B0CE8">
              <w:rPr>
                <w:rFonts w:ascii="Times New Roman" w:hAnsi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624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i/>
                <w:iCs/>
                <w:color w:val="000000"/>
              </w:rPr>
              <w:t xml:space="preserve">000 01 05 02 00 </w:t>
            </w:r>
            <w:proofErr w:type="spellStart"/>
            <w:r w:rsidRPr="002B0CE8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276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-5293,5</w:t>
            </w:r>
          </w:p>
        </w:tc>
        <w:tc>
          <w:tcPr>
            <w:tcW w:w="1099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-5351,0</w:t>
            </w:r>
          </w:p>
        </w:tc>
      </w:tr>
      <w:tr w:rsidR="00F50616" w:rsidRPr="002B0CE8" w:rsidTr="00E30453">
        <w:tc>
          <w:tcPr>
            <w:tcW w:w="4572" w:type="dxa"/>
          </w:tcPr>
          <w:p w:rsidR="00F50616" w:rsidRPr="002B0CE8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2B0CE8">
              <w:rPr>
                <w:rFonts w:ascii="Times New Roman" w:hAnsi="Times New Roman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2624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276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5293,5</w:t>
            </w:r>
          </w:p>
        </w:tc>
        <w:tc>
          <w:tcPr>
            <w:tcW w:w="1099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5351,0</w:t>
            </w:r>
          </w:p>
        </w:tc>
      </w:tr>
      <w:tr w:rsidR="00F50616" w:rsidRPr="002B0CE8" w:rsidTr="00E30453">
        <w:tc>
          <w:tcPr>
            <w:tcW w:w="4572" w:type="dxa"/>
          </w:tcPr>
          <w:p w:rsidR="00F50616" w:rsidRPr="002B0CE8" w:rsidRDefault="00F50616" w:rsidP="00E30453">
            <w:pPr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B0CE8">
              <w:rPr>
                <w:rFonts w:ascii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24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  <w:i/>
                <w:iCs/>
                <w:color w:val="000000"/>
              </w:rPr>
              <w:t xml:space="preserve">000 01 05 02 00 </w:t>
            </w:r>
            <w:proofErr w:type="spellStart"/>
            <w:r w:rsidRPr="002B0CE8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276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5293,5</w:t>
            </w:r>
          </w:p>
        </w:tc>
        <w:tc>
          <w:tcPr>
            <w:tcW w:w="1099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  <w:r w:rsidRPr="002B0CE8">
              <w:rPr>
                <w:rFonts w:ascii="Times New Roman" w:hAnsi="Times New Roman"/>
              </w:rPr>
              <w:t>5351,0</w:t>
            </w:r>
          </w:p>
        </w:tc>
      </w:tr>
      <w:tr w:rsidR="00F50616" w:rsidRPr="002B0CE8" w:rsidTr="00E30453">
        <w:tc>
          <w:tcPr>
            <w:tcW w:w="4572" w:type="dxa"/>
          </w:tcPr>
          <w:p w:rsidR="00F50616" w:rsidRPr="002B0CE8" w:rsidRDefault="00F50616" w:rsidP="00E30453">
            <w:pPr>
              <w:jc w:val="both"/>
              <w:rPr>
                <w:rFonts w:ascii="Times New Roman" w:hAnsi="Times New Roman"/>
                <w:color w:val="000000"/>
              </w:rPr>
            </w:pPr>
            <w:r w:rsidRPr="002B0CE8">
              <w:rPr>
                <w:rFonts w:ascii="Times New Roman" w:hAnsi="Times New Roman"/>
                <w:color w:val="000000"/>
              </w:rPr>
              <w:t>Иные источники внутреннего финансирования дефицита бюджетов</w:t>
            </w:r>
          </w:p>
        </w:tc>
        <w:tc>
          <w:tcPr>
            <w:tcW w:w="2624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B0CE8">
              <w:rPr>
                <w:rFonts w:ascii="Times New Roman" w:hAnsi="Times New Roman"/>
                <w:i/>
                <w:iCs/>
                <w:color w:val="000000"/>
              </w:rPr>
              <w:t xml:space="preserve">001 01 06 00 </w:t>
            </w:r>
            <w:proofErr w:type="spellStart"/>
            <w:r w:rsidRPr="002B0CE8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B0CE8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2B0CE8">
              <w:rPr>
                <w:rFonts w:ascii="Times New Roman" w:hAnsi="Times New Roman"/>
                <w:i/>
                <w:iCs/>
                <w:color w:val="000000"/>
              </w:rPr>
              <w:t xml:space="preserve"> 0000  000</w:t>
            </w:r>
          </w:p>
        </w:tc>
        <w:tc>
          <w:tcPr>
            <w:tcW w:w="1276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F50616" w:rsidRPr="002B0CE8" w:rsidRDefault="00F50616" w:rsidP="00E3045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0363C" w:rsidRDefault="00F0363C"/>
    <w:sectPr w:rsidR="00F0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BB37620"/>
    <w:multiLevelType w:val="hybridMultilevel"/>
    <w:tmpl w:val="F8FEEACC"/>
    <w:lvl w:ilvl="0" w:tplc="D05E1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337E"/>
    <w:multiLevelType w:val="multilevel"/>
    <w:tmpl w:val="5F48D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0F0271"/>
    <w:multiLevelType w:val="hybridMultilevel"/>
    <w:tmpl w:val="BD34E93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3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05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13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E353CB"/>
    <w:multiLevelType w:val="hybridMultilevel"/>
    <w:tmpl w:val="CEE265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52C71D9"/>
    <w:multiLevelType w:val="hybridMultilevel"/>
    <w:tmpl w:val="DF9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5"/>
  </w:num>
  <w:num w:numId="11">
    <w:abstractNumId w:val="14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616"/>
    <w:rsid w:val="00F0363C"/>
    <w:rsid w:val="00F5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F5061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F5061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0">
    <w:name w:val="heading 3"/>
    <w:aliases w:val="H3,&quot;Сапфир&quot;"/>
    <w:basedOn w:val="a"/>
    <w:next w:val="a"/>
    <w:link w:val="31"/>
    <w:uiPriority w:val="9"/>
    <w:unhideWhenUsed/>
    <w:qFormat/>
    <w:rsid w:val="00F506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5061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5061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F5061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F5061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F5061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rsid w:val="00F50616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F5061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F50616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1">
    <w:name w:val="Заголовок 3 Знак"/>
    <w:aliases w:val="H3 Знак,&quot;Сапфир&quot; Знак"/>
    <w:basedOn w:val="a0"/>
    <w:link w:val="30"/>
    <w:uiPriority w:val="9"/>
    <w:rsid w:val="00F50616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F50616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F5061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F5061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F50616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80">
    <w:name w:val="Заголовок 8 Знак"/>
    <w:basedOn w:val="a0"/>
    <w:link w:val="8"/>
    <w:rsid w:val="00F50616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F50616"/>
    <w:rPr>
      <w:rFonts w:ascii="Cambria" w:eastAsia="Times New Roman" w:hAnsi="Cambria" w:cs="Times New Roman"/>
      <w:lang w:val="en-US" w:eastAsia="en-US" w:bidi="en-US"/>
    </w:rPr>
  </w:style>
  <w:style w:type="paragraph" w:customStyle="1" w:styleId="ConsPlusNormal">
    <w:name w:val="ConsPlusNormal"/>
    <w:link w:val="ConsPlusNormal0"/>
    <w:rsid w:val="00F50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50616"/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F5061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0616"/>
    <w:rPr>
      <w:color w:val="0000FF"/>
      <w:u w:val="single"/>
    </w:rPr>
  </w:style>
  <w:style w:type="paragraph" w:styleId="a5">
    <w:name w:val="Body Text Indent"/>
    <w:basedOn w:val="a"/>
    <w:link w:val="a6"/>
    <w:rsid w:val="00F506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F5061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footer"/>
    <w:aliases w:val="Знак2"/>
    <w:basedOn w:val="a"/>
    <w:link w:val="a8"/>
    <w:rsid w:val="00F50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aliases w:val="Знак2 Знак"/>
    <w:basedOn w:val="a0"/>
    <w:link w:val="a7"/>
    <w:rsid w:val="00F50616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page number"/>
    <w:basedOn w:val="a0"/>
    <w:rsid w:val="00F50616"/>
  </w:style>
  <w:style w:type="paragraph" w:styleId="aa">
    <w:name w:val="header"/>
    <w:basedOn w:val="a"/>
    <w:link w:val="ab"/>
    <w:rsid w:val="00F50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Верхний колонтитул Знак"/>
    <w:basedOn w:val="a0"/>
    <w:link w:val="aa"/>
    <w:rsid w:val="00F506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F50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506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F5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ody Text"/>
    <w:basedOn w:val="a"/>
    <w:link w:val="ae"/>
    <w:uiPriority w:val="99"/>
    <w:unhideWhenUsed/>
    <w:rsid w:val="00F50616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e">
    <w:name w:val="Основной текст Знак"/>
    <w:basedOn w:val="a0"/>
    <w:link w:val="ad"/>
    <w:uiPriority w:val="99"/>
    <w:rsid w:val="00F5061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Body Text 2"/>
    <w:basedOn w:val="a"/>
    <w:link w:val="22"/>
    <w:unhideWhenUsed/>
    <w:rsid w:val="00F506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val="en-US" w:eastAsia="en-US" w:bidi="en-US"/>
    </w:rPr>
  </w:style>
  <w:style w:type="character" w:customStyle="1" w:styleId="22">
    <w:name w:val="Основной текст 2 Знак"/>
    <w:basedOn w:val="a0"/>
    <w:link w:val="21"/>
    <w:rsid w:val="00F50616"/>
    <w:rPr>
      <w:rFonts w:ascii="Times New Roman" w:eastAsia="Times New Roman" w:hAnsi="Times New Roman" w:cs="Times New Roman"/>
      <w:sz w:val="26"/>
      <w:szCs w:val="20"/>
      <w:lang w:val="en-US" w:eastAsia="en-US" w:bidi="en-US"/>
    </w:rPr>
  </w:style>
  <w:style w:type="paragraph" w:customStyle="1" w:styleId="ConsTitle">
    <w:name w:val="ConsTitle"/>
    <w:rsid w:val="00F5061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5061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Обычный текст"/>
    <w:basedOn w:val="a"/>
    <w:rsid w:val="00F506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customStyle="1" w:styleId="af0">
    <w:name w:val="Комментарий"/>
    <w:basedOn w:val="a"/>
    <w:next w:val="a"/>
    <w:rsid w:val="00F5061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val="en-US" w:eastAsia="en-US" w:bidi="en-US"/>
    </w:rPr>
  </w:style>
  <w:style w:type="character" w:customStyle="1" w:styleId="af1">
    <w:name w:val="Цветовое выделение"/>
    <w:rsid w:val="00F50616"/>
    <w:rPr>
      <w:b/>
      <w:bCs/>
      <w:color w:val="000080"/>
      <w:sz w:val="18"/>
      <w:szCs w:val="18"/>
    </w:rPr>
  </w:style>
  <w:style w:type="paragraph" w:customStyle="1" w:styleId="af2">
    <w:name w:val="Знак"/>
    <w:basedOn w:val="a"/>
    <w:rsid w:val="00F506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 w:bidi="en-US"/>
    </w:rPr>
  </w:style>
  <w:style w:type="paragraph" w:styleId="af3">
    <w:name w:val="No Spacing"/>
    <w:basedOn w:val="a"/>
    <w:qFormat/>
    <w:rsid w:val="00F506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4">
    <w:name w:val="Title"/>
    <w:basedOn w:val="a"/>
    <w:next w:val="a"/>
    <w:link w:val="af5"/>
    <w:qFormat/>
    <w:rsid w:val="00F506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5">
    <w:name w:val="Название Знак"/>
    <w:basedOn w:val="a0"/>
    <w:link w:val="af4"/>
    <w:rsid w:val="00F5061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6">
    <w:name w:val="Subtitle"/>
    <w:basedOn w:val="a"/>
    <w:next w:val="a"/>
    <w:link w:val="af7"/>
    <w:qFormat/>
    <w:rsid w:val="00F5061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7">
    <w:name w:val="Подзаголовок Знак"/>
    <w:basedOn w:val="a0"/>
    <w:link w:val="af6"/>
    <w:rsid w:val="00F50616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8">
    <w:name w:val="Strong"/>
    <w:basedOn w:val="a0"/>
    <w:qFormat/>
    <w:rsid w:val="00F50616"/>
    <w:rPr>
      <w:b/>
      <w:bCs/>
    </w:rPr>
  </w:style>
  <w:style w:type="character" w:styleId="af9">
    <w:name w:val="Emphasis"/>
    <w:basedOn w:val="a0"/>
    <w:qFormat/>
    <w:rsid w:val="00F50616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F50616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F50616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F50616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F50616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c">
    <w:name w:val="Subtle Emphasis"/>
    <w:uiPriority w:val="19"/>
    <w:qFormat/>
    <w:rsid w:val="00F50616"/>
    <w:rPr>
      <w:i/>
      <w:color w:val="5A5A5A"/>
    </w:rPr>
  </w:style>
  <w:style w:type="character" w:styleId="afd">
    <w:name w:val="Intense Emphasis"/>
    <w:basedOn w:val="a0"/>
    <w:uiPriority w:val="21"/>
    <w:qFormat/>
    <w:rsid w:val="00F50616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50616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F50616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F50616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F50616"/>
    <w:pPr>
      <w:snapToGrid/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  <w:lang w:val="en-US" w:eastAsia="en-US" w:bidi="en-US"/>
    </w:rPr>
  </w:style>
  <w:style w:type="paragraph" w:styleId="aff2">
    <w:name w:val="caption"/>
    <w:basedOn w:val="a"/>
    <w:next w:val="a"/>
    <w:uiPriority w:val="35"/>
    <w:semiHidden/>
    <w:unhideWhenUsed/>
    <w:rsid w:val="00F50616"/>
    <w:pPr>
      <w:spacing w:after="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customStyle="1" w:styleId="ConsPlusNonformat">
    <w:name w:val="ConsPlusNonformat"/>
    <w:rsid w:val="00F50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F50616"/>
  </w:style>
  <w:style w:type="paragraph" w:styleId="aff3">
    <w:name w:val="Normal (Web)"/>
    <w:basedOn w:val="a"/>
    <w:unhideWhenUsed/>
    <w:rsid w:val="00F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5061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5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6"/>
    <w:rsid w:val="00F5061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5"/>
    <w:rsid w:val="00F50616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F5061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50616"/>
    <w:rPr>
      <w:rFonts w:ascii="Times New Roman" w:eastAsia="Times New Roman" w:hAnsi="Times New Roman" w:cs="Times New Roman"/>
      <w:sz w:val="16"/>
      <w:szCs w:val="16"/>
    </w:rPr>
  </w:style>
  <w:style w:type="character" w:customStyle="1" w:styleId="aff4">
    <w:name w:val="Текст примечания Знак"/>
    <w:basedOn w:val="a0"/>
    <w:link w:val="aff5"/>
    <w:semiHidden/>
    <w:rsid w:val="00F50616"/>
    <w:rPr>
      <w:rFonts w:ascii="Times New Roman" w:hAnsi="Times New Roman"/>
      <w:lang w:val="en-US" w:eastAsia="en-US"/>
    </w:rPr>
  </w:style>
  <w:style w:type="paragraph" w:styleId="aff5">
    <w:name w:val="annotation text"/>
    <w:basedOn w:val="a"/>
    <w:link w:val="aff4"/>
    <w:semiHidden/>
    <w:rsid w:val="00F50616"/>
    <w:pPr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11">
    <w:name w:val="Текст примечания Знак1"/>
    <w:basedOn w:val="a0"/>
    <w:link w:val="aff5"/>
    <w:uiPriority w:val="99"/>
    <w:semiHidden/>
    <w:rsid w:val="00F50616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F50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06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ff6">
    <w:name w:val="footnote text"/>
    <w:aliases w:val="Знак3,Знак6"/>
    <w:basedOn w:val="a"/>
    <w:link w:val="aff7"/>
    <w:rsid w:val="00F50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сноски Знак"/>
    <w:aliases w:val="Знак3 Знак,Знак6 Знак"/>
    <w:basedOn w:val="a0"/>
    <w:link w:val="aff6"/>
    <w:rsid w:val="00F50616"/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next w:val="a"/>
    <w:autoRedefine/>
    <w:semiHidden/>
    <w:rsid w:val="00F50616"/>
    <w:pPr>
      <w:spacing w:before="360" w:after="360" w:line="240" w:lineRule="auto"/>
    </w:pPr>
    <w:rPr>
      <w:rFonts w:ascii="Times New Roman" w:eastAsia="Times New Roman" w:hAnsi="Times New Roman" w:cs="Times New Roman"/>
      <w:b/>
      <w:caps/>
      <w:sz w:val="24"/>
      <w:szCs w:val="24"/>
      <w:lang w:val="en-US" w:eastAsia="en-US"/>
    </w:rPr>
  </w:style>
  <w:style w:type="character" w:customStyle="1" w:styleId="hl41">
    <w:name w:val="hl41"/>
    <w:rsid w:val="00F50616"/>
    <w:rPr>
      <w:b/>
      <w:bCs/>
      <w:sz w:val="20"/>
      <w:szCs w:val="20"/>
    </w:rPr>
  </w:style>
  <w:style w:type="paragraph" w:customStyle="1" w:styleId="Web">
    <w:name w:val="Обычный (Web)"/>
    <w:basedOn w:val="a"/>
    <w:rsid w:val="00F5061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character" w:customStyle="1" w:styleId="ConsNonformat0">
    <w:name w:val="ConsNonformat Знак"/>
    <w:rsid w:val="00F50616"/>
    <w:rPr>
      <w:rFonts w:ascii="Courier New" w:hAnsi="Courier New" w:cs="Courier New"/>
      <w:noProof w:val="0"/>
      <w:lang w:val="ru-RU" w:eastAsia="en-US" w:bidi="ar-SA"/>
    </w:rPr>
  </w:style>
  <w:style w:type="paragraph" w:styleId="34">
    <w:name w:val="Body Text 3"/>
    <w:basedOn w:val="a"/>
    <w:link w:val="35"/>
    <w:rsid w:val="00F506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5">
    <w:name w:val="Основной текст 3 Знак"/>
    <w:basedOn w:val="a0"/>
    <w:link w:val="34"/>
    <w:rsid w:val="00F50616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aff8">
    <w:name w:val="List"/>
    <w:basedOn w:val="a"/>
    <w:rsid w:val="00F50616"/>
    <w:pPr>
      <w:spacing w:before="40" w:after="40" w:line="240" w:lineRule="auto"/>
      <w:ind w:left="375" w:hanging="37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9">
    <w:name w:val="Заголовок_ТАБ"/>
    <w:basedOn w:val="a"/>
    <w:autoRedefine/>
    <w:rsid w:val="00F5061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a">
    <w:name w:val="Заголовок_РИС"/>
    <w:basedOn w:val="a"/>
    <w:autoRedefine/>
    <w:rsid w:val="00F5061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27">
    <w:name w:val="Список2"/>
    <w:basedOn w:val="aff8"/>
    <w:rsid w:val="00F50616"/>
    <w:pPr>
      <w:tabs>
        <w:tab w:val="left" w:pos="851"/>
      </w:tabs>
      <w:ind w:left="850" w:hanging="493"/>
    </w:pPr>
  </w:style>
  <w:style w:type="paragraph" w:customStyle="1" w:styleId="affb">
    <w:name w:val="Спис_заголовок"/>
    <w:basedOn w:val="a"/>
    <w:next w:val="aff8"/>
    <w:rsid w:val="00F50616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pt012">
    <w:name w:val="Стиль Основной текст с отступом + 11 pt Слева:  0 см Выступ:  12..."/>
    <w:basedOn w:val="a5"/>
    <w:rsid w:val="00F50616"/>
    <w:pPr>
      <w:spacing w:before="60" w:after="60"/>
      <w:ind w:left="0"/>
      <w:jc w:val="both"/>
    </w:pPr>
    <w:rPr>
      <w:sz w:val="22"/>
      <w:szCs w:val="20"/>
      <w:lang w:val="ru-RU" w:eastAsia="ru-RU"/>
    </w:rPr>
  </w:style>
  <w:style w:type="paragraph" w:customStyle="1" w:styleId="affc">
    <w:name w:val="Список_без_б"/>
    <w:basedOn w:val="a"/>
    <w:rsid w:val="00F50616"/>
    <w:pPr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d">
    <w:name w:val="Таблица"/>
    <w:basedOn w:val="a"/>
    <w:rsid w:val="00F5061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e">
    <w:name w:val="Текст письма"/>
    <w:basedOn w:val="a"/>
    <w:rsid w:val="00F50616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">
    <w:name w:val="Список3"/>
    <w:basedOn w:val="a"/>
    <w:rsid w:val="00F50616"/>
    <w:pPr>
      <w:numPr>
        <w:numId w:val="1"/>
      </w:numPr>
      <w:tabs>
        <w:tab w:val="left" w:pos="1208"/>
      </w:tabs>
      <w:spacing w:before="20" w:after="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3">
    <w:name w:val="Номер1"/>
    <w:basedOn w:val="aff8"/>
    <w:rsid w:val="00F50616"/>
    <w:pPr>
      <w:tabs>
        <w:tab w:val="num" w:pos="1080"/>
        <w:tab w:val="num" w:pos="1620"/>
      </w:tabs>
      <w:ind w:left="1620" w:hanging="360"/>
    </w:pPr>
    <w:rPr>
      <w:sz w:val="22"/>
    </w:rPr>
  </w:style>
  <w:style w:type="paragraph" w:customStyle="1" w:styleId="28">
    <w:name w:val="Номер2"/>
    <w:basedOn w:val="27"/>
    <w:rsid w:val="00F50616"/>
    <w:pPr>
      <w:tabs>
        <w:tab w:val="left" w:pos="964"/>
        <w:tab w:val="num" w:pos="1800"/>
        <w:tab w:val="num" w:pos="2340"/>
      </w:tabs>
      <w:ind w:left="2340" w:hanging="180"/>
    </w:pPr>
    <w:rPr>
      <w:sz w:val="22"/>
    </w:rPr>
  </w:style>
  <w:style w:type="paragraph" w:customStyle="1" w:styleId="ConsCell">
    <w:name w:val="ConsCell"/>
    <w:rsid w:val="00F506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styleId="afff">
    <w:name w:val="line number"/>
    <w:basedOn w:val="a0"/>
    <w:rsid w:val="00F50616"/>
  </w:style>
  <w:style w:type="character" w:customStyle="1" w:styleId="afff0">
    <w:name w:val="Текст концевой сноски Знак"/>
    <w:basedOn w:val="a0"/>
    <w:link w:val="afff1"/>
    <w:semiHidden/>
    <w:rsid w:val="00F50616"/>
    <w:rPr>
      <w:rFonts w:ascii="Times New Roman" w:hAnsi="Times New Roman"/>
      <w:lang w:val="en-US" w:eastAsia="en-US"/>
    </w:rPr>
  </w:style>
  <w:style w:type="paragraph" w:styleId="afff1">
    <w:name w:val="endnote text"/>
    <w:basedOn w:val="a"/>
    <w:link w:val="afff0"/>
    <w:semiHidden/>
    <w:rsid w:val="00F50616"/>
    <w:pPr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14">
    <w:name w:val="Текст концевой сноски Знак1"/>
    <w:basedOn w:val="a0"/>
    <w:link w:val="afff1"/>
    <w:uiPriority w:val="99"/>
    <w:semiHidden/>
    <w:rsid w:val="00F50616"/>
    <w:rPr>
      <w:sz w:val="20"/>
      <w:szCs w:val="20"/>
    </w:rPr>
  </w:style>
  <w:style w:type="paragraph" w:styleId="29">
    <w:name w:val="List 2"/>
    <w:basedOn w:val="a"/>
    <w:rsid w:val="00F5061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6">
    <w:name w:val="List 3"/>
    <w:basedOn w:val="a"/>
    <w:rsid w:val="00F50616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41">
    <w:name w:val="List 4"/>
    <w:basedOn w:val="a"/>
    <w:rsid w:val="00F50616"/>
    <w:pPr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a">
    <w:name w:val="List Continue 2"/>
    <w:basedOn w:val="a"/>
    <w:rsid w:val="00F50616"/>
    <w:pPr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37">
    <w:name w:val="List Continue 3"/>
    <w:basedOn w:val="a"/>
    <w:rsid w:val="00F50616"/>
    <w:pPr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42">
    <w:name w:val="List Continue 4"/>
    <w:basedOn w:val="a"/>
    <w:rsid w:val="00F50616"/>
    <w:pPr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2">
    <w:name w:val="Краткий обратный адрес"/>
    <w:basedOn w:val="a"/>
    <w:rsid w:val="00F506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3">
    <w:name w:val="Plain Text"/>
    <w:basedOn w:val="a"/>
    <w:link w:val="afff4"/>
    <w:rsid w:val="00F5061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4">
    <w:name w:val="Текст Знак"/>
    <w:basedOn w:val="a0"/>
    <w:link w:val="afff3"/>
    <w:rsid w:val="00F5061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F50616"/>
  </w:style>
  <w:style w:type="character" w:customStyle="1" w:styleId="afff5">
    <w:name w:val="Гипертекстовая ссылка"/>
    <w:uiPriority w:val="99"/>
    <w:rsid w:val="00F50616"/>
    <w:rPr>
      <w:b/>
      <w:bCs/>
      <w:color w:val="008000"/>
    </w:rPr>
  </w:style>
  <w:style w:type="paragraph" w:customStyle="1" w:styleId="afff6">
    <w:name w:val="Знак Знак Знак Знак"/>
    <w:basedOn w:val="a"/>
    <w:rsid w:val="00F506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7">
    <w:name w:val="Body Text First Indent"/>
    <w:basedOn w:val="ad"/>
    <w:link w:val="afff8"/>
    <w:rsid w:val="00F50616"/>
    <w:pPr>
      <w:ind w:firstLine="210"/>
    </w:pPr>
    <w:rPr>
      <w:rFonts w:ascii="Times New Roman" w:hAnsi="Times New Roman"/>
      <w:lang w:bidi="ar-SA"/>
    </w:rPr>
  </w:style>
  <w:style w:type="character" w:customStyle="1" w:styleId="afff8">
    <w:name w:val="Красная строка Знак"/>
    <w:basedOn w:val="ae"/>
    <w:link w:val="afff7"/>
    <w:rsid w:val="00F50616"/>
    <w:rPr>
      <w:rFonts w:ascii="Times New Roman" w:hAnsi="Times New Roman"/>
    </w:rPr>
  </w:style>
  <w:style w:type="character" w:customStyle="1" w:styleId="WW-Absatz-Standardschriftart111111111">
    <w:name w:val="WW-Absatz-Standardschriftart111111111"/>
    <w:rsid w:val="00F50616"/>
  </w:style>
  <w:style w:type="paragraph" w:customStyle="1" w:styleId="afff9">
    <w:name w:val="Знак Знак Знак Знак Знак Знак Знак"/>
    <w:basedOn w:val="a"/>
    <w:rsid w:val="00F506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a">
    <w:name w:val="Содержимое таблицы"/>
    <w:basedOn w:val="a"/>
    <w:rsid w:val="00F5061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F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0"/>
    <w:rsid w:val="00F5061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F50616"/>
    <w:rPr>
      <w:rFonts w:ascii="Times New Roman" w:eastAsia="Times New Roman" w:hAnsi="Times New Roman" w:cs="Times New Roman"/>
      <w:sz w:val="24"/>
      <w:szCs w:val="24"/>
    </w:rPr>
  </w:style>
  <w:style w:type="character" w:styleId="afffb">
    <w:name w:val="footnote reference"/>
    <w:basedOn w:val="a0"/>
    <w:rsid w:val="00F50616"/>
    <w:rPr>
      <w:rFonts w:cs="Times New Roman"/>
      <w:vertAlign w:val="superscript"/>
    </w:rPr>
  </w:style>
  <w:style w:type="paragraph" w:customStyle="1" w:styleId="2b">
    <w:name w:val="Список_маркир.2"/>
    <w:basedOn w:val="a"/>
    <w:rsid w:val="00F50616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c">
    <w:name w:val="Balloon Text"/>
    <w:basedOn w:val="a"/>
    <w:link w:val="afffd"/>
    <w:uiPriority w:val="99"/>
    <w:semiHidden/>
    <w:unhideWhenUsed/>
    <w:rsid w:val="00F5061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F50616"/>
    <w:rPr>
      <w:rFonts w:ascii="Tahoma" w:eastAsia="Calibri" w:hAnsi="Tahoma" w:cs="Tahoma"/>
      <w:sz w:val="16"/>
      <w:szCs w:val="16"/>
      <w:lang w:eastAsia="en-US"/>
    </w:rPr>
  </w:style>
  <w:style w:type="paragraph" w:customStyle="1" w:styleId="310">
    <w:name w:val="Основной текст с отступом 31"/>
    <w:basedOn w:val="a"/>
    <w:rsid w:val="00F5061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11">
    <w:name w:val="Font Style11"/>
    <w:rsid w:val="00F506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5">
    <w:name w:val="Font Style95"/>
    <w:basedOn w:val="a0"/>
    <w:rsid w:val="00F50616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F50616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Heading3">
    <w:name w:val="Heading 3"/>
    <w:basedOn w:val="Standard"/>
    <w:next w:val="Standard"/>
    <w:rsid w:val="00F50616"/>
    <w:pPr>
      <w:keepNext/>
      <w:spacing w:before="240" w:after="60"/>
    </w:pPr>
    <w:rPr>
      <w:rFonts w:cs="Arial"/>
      <w:b/>
      <w:bCs/>
      <w:sz w:val="26"/>
      <w:szCs w:val="26"/>
    </w:rPr>
  </w:style>
  <w:style w:type="character" w:customStyle="1" w:styleId="FontStyle98">
    <w:name w:val="Font Style98"/>
    <w:basedOn w:val="a0"/>
    <w:rsid w:val="00F506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basedOn w:val="a0"/>
    <w:rsid w:val="00F50616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F50616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F50616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3">
    <w:name w:val="Style53"/>
    <w:basedOn w:val="a"/>
    <w:rsid w:val="00F50616"/>
    <w:pPr>
      <w:widowControl w:val="0"/>
      <w:suppressAutoHyphens/>
      <w:autoSpaceDE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F5061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F5061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9374</Words>
  <Characters>53435</Characters>
  <Application>Microsoft Office Word</Application>
  <DocSecurity>0</DocSecurity>
  <Lines>445</Lines>
  <Paragraphs>125</Paragraphs>
  <ScaleCrop>false</ScaleCrop>
  <Company>Reanimator Extreme Edition</Company>
  <LinksUpToDate>false</LinksUpToDate>
  <CharactersWithSpaces>62684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2016-05-26T05:51:00Z</dcterms:created>
  <dcterms:modified xsi:type="dcterms:W3CDTF">2016-05-26T05:59:00Z</dcterms:modified>
</cp:coreProperties>
</file>